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0C3B" w14:textId="77777777" w:rsidR="00ED3962" w:rsidRPr="00642804" w:rsidRDefault="00ED3962" w:rsidP="00ED3962">
      <w:pPr>
        <w:pStyle w:val="Titeldunkel"/>
      </w:pPr>
      <w:bookmarkStart w:id="0" w:name="_bookmark10"/>
      <w:bookmarkStart w:id="1" w:name="_bookmark11"/>
      <w:bookmarkStart w:id="2" w:name="_bookmark14"/>
      <w:bookmarkStart w:id="3" w:name="_Hlk499136468"/>
      <w:bookmarkEnd w:id="0"/>
      <w:bookmarkEnd w:id="1"/>
      <w:bookmarkEnd w:id="2"/>
      <w:r w:rsidRPr="00642804">
        <w:t>Kursinhalte für Kursbestätigungen</w:t>
      </w:r>
    </w:p>
    <w:p w14:paraId="4EB6EA6E" w14:textId="77777777" w:rsidR="00ED3962" w:rsidRDefault="00ED3962" w:rsidP="00ED3962">
      <w:r>
        <w:t>Anmerkung: Die nachfolgenden Kursinhalte sind neutral formuliert, sodass die Bestätigungen stufen-unabhängig verwendet werden können. Die spezifischen Stufeninhalte beschränken sich auf unterschiedliche Stufenmethodik und die Fokussierung auf die Bedürfnisse der jeweiligen Altersstufe beim Planen und Umsetzung von Aktivitäten.</w:t>
      </w:r>
    </w:p>
    <w:p w14:paraId="3FAE4FAD" w14:textId="77777777" w:rsidR="00ED3962" w:rsidRPr="00BD01DC" w:rsidRDefault="00ED3962" w:rsidP="00ED3962">
      <w:pPr>
        <w:pStyle w:val="berschrift1"/>
      </w:pPr>
      <w:r w:rsidRPr="00BD01DC">
        <w:t>Einleitung allgemein</w:t>
      </w:r>
    </w:p>
    <w:p w14:paraId="1D337FAF" w14:textId="7B7CEA98" w:rsidR="00ED3962" w:rsidRPr="00BD01DC" w:rsidRDefault="00ED3962" w:rsidP="00ED3962">
      <w:pPr>
        <w:rPr>
          <w:b/>
          <w:bCs/>
        </w:rPr>
      </w:pPr>
      <w:r w:rsidRPr="00BD01DC">
        <w:t xml:space="preserve">Die Pfadibewegung Schweiz ist mit rund </w:t>
      </w:r>
      <w:r w:rsidR="00407711">
        <w:t>50</w:t>
      </w:r>
      <w:r w:rsidRPr="00BD01DC">
        <w:t>'</w:t>
      </w:r>
      <w:r w:rsidR="00407711">
        <w:t>0</w:t>
      </w:r>
      <w:r w:rsidRPr="00BD01DC">
        <w:t>00 Mitgliedern die grösste Kinder- und Jugendorganisation der Schweiz. Als Teil der weltweiten Pfadibewegung bietet sie Kindern und Jugendlichen einen sinnvollen und altersgerechten Ausgleich zu Schule und Ausbildung. In der Pfadi erwerben heran</w:t>
      </w:r>
      <w:r w:rsidRPr="00BD01DC">
        <w:softHyphen/>
        <w:t>wachsende Jugendliche durch vielfältige Erlebnisse Fähigkeiten, welche ihnen erlauben, sich aktiv in der Gesellschaft zu engagieren und ihre Zukunft verantwortungsbewusst zu gestalten.</w:t>
      </w:r>
    </w:p>
    <w:p w14:paraId="74671F50" w14:textId="77777777" w:rsidR="00ED3962" w:rsidRPr="00A05204" w:rsidRDefault="00ED3962" w:rsidP="00ED3962">
      <w:pPr>
        <w:pStyle w:val="berschrift1"/>
      </w:pPr>
      <w:r w:rsidRPr="00A05204">
        <w:t>Leitpfadikurs</w:t>
      </w:r>
      <w:r w:rsidRPr="00A05204">
        <w:tab/>
      </w:r>
    </w:p>
    <w:p w14:paraId="4B88364F" w14:textId="77777777" w:rsidR="00ED3962" w:rsidRDefault="00ED3962" w:rsidP="00ED3962">
      <w:pPr>
        <w:pStyle w:val="berschrift3"/>
      </w:pPr>
      <w:r w:rsidRPr="00ED3962">
        <w:t xml:space="preserve">Kurzbeschreibung </w:t>
      </w:r>
      <w:proofErr w:type="spellStart"/>
      <w:r w:rsidRPr="00ED3962">
        <w:t>Leitpfadikurs</w:t>
      </w:r>
      <w:proofErr w:type="spellEnd"/>
    </w:p>
    <w:p w14:paraId="4D93C4E8" w14:textId="0725ADC6" w:rsidR="00ED3962" w:rsidRDefault="00ED3962" w:rsidP="00ED3962">
      <w:r>
        <w:t>Im</w:t>
      </w:r>
      <w:r w:rsidRPr="00136AD9">
        <w:t xml:space="preserve"> Kurs </w:t>
      </w:r>
      <w:r>
        <w:t>erwerben</w:t>
      </w:r>
      <w:r w:rsidRPr="00136AD9">
        <w:t xml:space="preserve"> die Teilnehmenden </w:t>
      </w:r>
      <w:r>
        <w:t>die Kompetenzen, um die</w:t>
      </w:r>
      <w:r w:rsidRPr="00136AD9">
        <w:t xml:space="preserve"> Verantwortung für kleinere Aktivitäten </w:t>
      </w:r>
      <w:r>
        <w:t xml:space="preserve">für </w:t>
      </w:r>
      <w:r w:rsidRPr="00136AD9">
        <w:t>Kinder und Jugendliche im Alter von 10 bis 14 Jahren zu übernehmen</w:t>
      </w:r>
      <w:r>
        <w:t xml:space="preserve"> und</w:t>
      </w:r>
      <w:r w:rsidRPr="00136AD9">
        <w:t xml:space="preserve"> das Leben </w:t>
      </w:r>
      <w:r>
        <w:t>und den Zusammenhalt in der Gruppe aktiv zu gestalten.</w:t>
      </w:r>
    </w:p>
    <w:p w14:paraId="3FEB508E" w14:textId="69534492" w:rsidR="00BD1FFF" w:rsidRDefault="00E649D7">
      <w:r>
        <w:br w:type="page"/>
      </w:r>
    </w:p>
    <w:p w14:paraId="5B7FDAEF" w14:textId="6BF61B3D" w:rsidR="00E649D7" w:rsidRDefault="00E649D7">
      <w:pPr>
        <w:rPr>
          <w:rFonts w:ascii="Arial" w:eastAsia="Arial" w:hAnsi="Arial" w:cs="Arial"/>
          <w:color w:val="auto"/>
          <w:sz w:val="22"/>
          <w:szCs w:val="22"/>
        </w:rPr>
      </w:pPr>
    </w:p>
    <w:p w14:paraId="47A4F6CA" w14:textId="070402C7" w:rsidR="00ED3962" w:rsidRPr="00E649D7" w:rsidRDefault="00ED3962" w:rsidP="00E649D7">
      <w:pPr>
        <w:pStyle w:val="berschrift3"/>
        <w:rPr>
          <w:szCs w:val="22"/>
        </w:rPr>
      </w:pPr>
      <w:r w:rsidRPr="004068A6">
        <w:t>Inhalte</w:t>
      </w:r>
    </w:p>
    <w:p w14:paraId="1E9C82B2" w14:textId="77777777" w:rsidR="00ED3962" w:rsidRPr="00A3025C" w:rsidRDefault="00ED3962" w:rsidP="002707C2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A3025C">
        <w:rPr>
          <w:b/>
          <w:bCs/>
        </w:rPr>
        <w:t xml:space="preserve">Führungskompetenz: </w:t>
      </w:r>
    </w:p>
    <w:p w14:paraId="754E9BEF" w14:textId="77777777" w:rsidR="00ED3962" w:rsidRPr="003E42A8" w:rsidRDefault="00ED3962" w:rsidP="003E42A8">
      <w:pPr>
        <w:pStyle w:val="Aufzhlung1"/>
      </w:pPr>
      <w:r w:rsidRPr="003E42A8">
        <w:t>Leiten von kleinen Gruppen während kurzer Aktivitäten und Möglichkeiten zur Förderung der Gruppenkultur</w:t>
      </w:r>
    </w:p>
    <w:p w14:paraId="63C125A5" w14:textId="77777777" w:rsidR="00ED3962" w:rsidRPr="003E42A8" w:rsidRDefault="00ED3962" w:rsidP="003E42A8">
      <w:pPr>
        <w:pStyle w:val="Aufzhlung1"/>
      </w:pPr>
      <w:r w:rsidRPr="003E42A8">
        <w:t>Befähigung zum Erkennen von möglichen Gefahren während Aktivitäten und richtigem Verhalten in Notfällen</w:t>
      </w:r>
    </w:p>
    <w:p w14:paraId="03CE14AB" w14:textId="77777777" w:rsidR="00ED3962" w:rsidRPr="00A3025C" w:rsidRDefault="00ED3962" w:rsidP="009E4EA5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A3025C">
        <w:rPr>
          <w:b/>
          <w:bCs/>
        </w:rPr>
        <w:t xml:space="preserve">Methodik: </w:t>
      </w:r>
    </w:p>
    <w:p w14:paraId="13FBA2EA" w14:textId="77777777" w:rsidR="00ED3962" w:rsidRPr="003E42A8" w:rsidRDefault="00ED3962" w:rsidP="003E42A8">
      <w:pPr>
        <w:pStyle w:val="Aufzhlung1"/>
      </w:pPr>
      <w:r w:rsidRPr="003E42A8">
        <w:t>Vielseitigkeit von Aktivitäten für Kinder- und Jugendliche (Prinzip Kopf, Herz, Hand nach Pestalozzi)</w:t>
      </w:r>
    </w:p>
    <w:p w14:paraId="37A5A6BA" w14:textId="77777777" w:rsidR="00ED3962" w:rsidRPr="003E42A8" w:rsidRDefault="00ED3962" w:rsidP="003E42A8">
      <w:pPr>
        <w:pStyle w:val="Aufzhlung1"/>
      </w:pPr>
      <w:r w:rsidRPr="003E42A8">
        <w:t>Möglichkeiten zur kreativen Einbettung von kurzen Aktivitäten (z. B. mittels einer Rahmengeschichte)</w:t>
      </w:r>
    </w:p>
    <w:p w14:paraId="135AEC49" w14:textId="121A3300" w:rsidR="00ED3962" w:rsidRPr="003E42A8" w:rsidRDefault="00ED3962" w:rsidP="003E42A8">
      <w:pPr>
        <w:pStyle w:val="Aufzhlung1"/>
      </w:pPr>
      <w:r w:rsidRPr="003E42A8">
        <w:t>Methoden zur Organisation von kurzen Aktivitäten in kleinen Gruppen</w:t>
      </w:r>
    </w:p>
    <w:p w14:paraId="2B38AA54" w14:textId="77777777" w:rsidR="00ED3962" w:rsidRPr="008815DB" w:rsidRDefault="00ED3962" w:rsidP="00A3025C">
      <w:pPr>
        <w:pStyle w:val="berschrift1"/>
      </w:pPr>
      <w:r w:rsidRPr="008815DB">
        <w:t>Futurakurs</w:t>
      </w:r>
      <w:r w:rsidRPr="008815DB">
        <w:tab/>
      </w:r>
    </w:p>
    <w:p w14:paraId="37EB2086" w14:textId="77777777" w:rsidR="00ED3962" w:rsidRPr="00A3025C" w:rsidRDefault="00ED3962" w:rsidP="00A3025C">
      <w:pPr>
        <w:pStyle w:val="berschrift3"/>
      </w:pPr>
      <w:r w:rsidRPr="00A3025C">
        <w:t xml:space="preserve">Kurzbeschreibung </w:t>
      </w:r>
      <w:proofErr w:type="spellStart"/>
      <w:r w:rsidRPr="00A3025C">
        <w:t>Futurakurs</w:t>
      </w:r>
      <w:proofErr w:type="spellEnd"/>
    </w:p>
    <w:p w14:paraId="39710A0C" w14:textId="77777777" w:rsidR="007734D8" w:rsidRDefault="00ED3962" w:rsidP="007734D8">
      <w:r>
        <w:t>Im</w:t>
      </w:r>
      <w:r w:rsidRPr="00136AD9">
        <w:t xml:space="preserve"> Kurs </w:t>
      </w:r>
      <w:r>
        <w:t>erwerben</w:t>
      </w:r>
      <w:r w:rsidRPr="00136AD9">
        <w:t xml:space="preserve"> die Teilnehmenden </w:t>
      </w:r>
      <w:r>
        <w:t xml:space="preserve">die Kompetenzen, um Aktivitäten für </w:t>
      </w:r>
      <w:r w:rsidRPr="00136AD9">
        <w:t xml:space="preserve">Kinder und Jugendliche </w:t>
      </w:r>
      <w:r>
        <w:t>zu planen und durchzuführen</w:t>
      </w:r>
      <w:r w:rsidRPr="004068A6">
        <w:t xml:space="preserve"> </w:t>
      </w:r>
      <w:r>
        <w:t>und sie werden sich der Verantwortung als Leitungsperson bewusst</w:t>
      </w:r>
      <w:r w:rsidRPr="004068A6">
        <w:t>.</w:t>
      </w:r>
    </w:p>
    <w:p w14:paraId="6089D418" w14:textId="409B3158" w:rsidR="009A3C2F" w:rsidRPr="0090416B" w:rsidRDefault="009A3C2F" w:rsidP="004F0BEB">
      <w:pPr>
        <w:pStyle w:val="berschrift3"/>
      </w:pPr>
      <w:r w:rsidRPr="0090416B">
        <w:t>Inhalte</w:t>
      </w:r>
    </w:p>
    <w:p w14:paraId="3FF2CE2C" w14:textId="77777777" w:rsidR="00ED3962" w:rsidRPr="006E608B" w:rsidRDefault="00ED3962" w:rsidP="005A160A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6E608B">
        <w:rPr>
          <w:b/>
          <w:bCs/>
        </w:rPr>
        <w:t xml:space="preserve">Führungskompetenz: </w:t>
      </w:r>
    </w:p>
    <w:p w14:paraId="60DC3384" w14:textId="77777777" w:rsidR="00ED3962" w:rsidRDefault="00ED3962" w:rsidP="003E42A8">
      <w:pPr>
        <w:pStyle w:val="Aufzhlung1"/>
        <w:rPr>
          <w:b/>
        </w:rPr>
      </w:pPr>
      <w:r>
        <w:t>Befähigung zum E</w:t>
      </w:r>
      <w:r w:rsidRPr="001201AE">
        <w:t>rkenn</w:t>
      </w:r>
      <w:r>
        <w:t>en</w:t>
      </w:r>
      <w:r w:rsidRPr="001201AE">
        <w:t xml:space="preserve"> von möglichen Gefahren </w:t>
      </w:r>
      <w:r>
        <w:t>während</w:t>
      </w:r>
      <w:r w:rsidRPr="001201AE">
        <w:t xml:space="preserve"> Aktivitäten und </w:t>
      </w:r>
      <w:r>
        <w:t xml:space="preserve">richtigem </w:t>
      </w:r>
      <w:r w:rsidRPr="001201AE">
        <w:t>Verhalten in Notfällen</w:t>
      </w:r>
    </w:p>
    <w:p w14:paraId="22578800" w14:textId="77777777" w:rsidR="003E42A8" w:rsidRDefault="00ED3962" w:rsidP="003E42A8">
      <w:pPr>
        <w:pStyle w:val="Aufzhlung1"/>
        <w:rPr>
          <w:b/>
        </w:rPr>
      </w:pPr>
      <w:r w:rsidRPr="007E41F3">
        <w:t>Möglichkeiten zur Förderung des persönlichen Fortschrittes von Kindern und Jugendlichen</w:t>
      </w:r>
    </w:p>
    <w:p w14:paraId="7CB2A02B" w14:textId="10943F92" w:rsidR="00ED3962" w:rsidRPr="003E42A8" w:rsidRDefault="00ED3962" w:rsidP="003E42A8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3E42A8">
        <w:rPr>
          <w:b/>
          <w:bCs/>
        </w:rPr>
        <w:t>Methodik:</w:t>
      </w:r>
    </w:p>
    <w:p w14:paraId="6BB793EB" w14:textId="77777777" w:rsidR="00ED3962" w:rsidRPr="003E42A8" w:rsidRDefault="00ED3962" w:rsidP="003E42A8">
      <w:pPr>
        <w:pStyle w:val="Aufzhlung1"/>
      </w:pPr>
      <w:r w:rsidRPr="003E42A8">
        <w:t>Planung, Durchführung und Auswertung von ausgewogenen Aktivitäten für Kinder und Jugendliche (Anwendung des Prinzips Kopf, Herz, Hand nach Pestalozzi)</w:t>
      </w:r>
    </w:p>
    <w:p w14:paraId="7CB299C6" w14:textId="77777777" w:rsidR="00ED3962" w:rsidRPr="003E42A8" w:rsidRDefault="00ED3962" w:rsidP="003E42A8">
      <w:pPr>
        <w:pStyle w:val="Aufzhlung1"/>
      </w:pPr>
      <w:r w:rsidRPr="003E42A8">
        <w:t>Möglichkeiten zur kreativen Einbettung der Aktivitäten (z.B. Rahmengeschichten) sowie alters- und bedürfnisgerechte Methoden, um die Kinder &amp; Jugendlichen emotional abzuholen</w:t>
      </w:r>
    </w:p>
    <w:p w14:paraId="6AC2476C" w14:textId="77777777" w:rsidR="00ED3962" w:rsidRPr="006E608B" w:rsidRDefault="00ED3962" w:rsidP="003E42A8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6E608B">
        <w:rPr>
          <w:b/>
          <w:bCs/>
        </w:rPr>
        <w:t xml:space="preserve">Selbstwirksamkeit: </w:t>
      </w:r>
    </w:p>
    <w:p w14:paraId="3A3AFC3C" w14:textId="77777777" w:rsidR="00ED3962" w:rsidRPr="003E42A8" w:rsidRDefault="00ED3962" w:rsidP="003E42A8">
      <w:pPr>
        <w:pStyle w:val="Aufzhlung1"/>
      </w:pPr>
      <w:r w:rsidRPr="003E42A8">
        <w:t>Vorbildfunktion als Leitungsperson und Selbstreflexion hinsichtlich eigener Stärken und Schwächen</w:t>
      </w:r>
    </w:p>
    <w:p w14:paraId="03EB6942" w14:textId="77777777" w:rsidR="00ED3962" w:rsidRPr="003E42A8" w:rsidRDefault="00ED3962" w:rsidP="003E42A8">
      <w:pPr>
        <w:pStyle w:val="Aufzhlung1"/>
      </w:pPr>
      <w:r w:rsidRPr="003E42A8">
        <w:t>Selbstbewusstes Auftreten und Kommunizieren in einer Kleingruppe</w:t>
      </w:r>
      <w:bookmarkStart w:id="4" w:name="_bookmark17"/>
      <w:bookmarkEnd w:id="4"/>
      <w:r w:rsidRPr="003E42A8">
        <w:t xml:space="preserve"> (Auftrittskompetenz)</w:t>
      </w:r>
    </w:p>
    <w:p w14:paraId="067324A8" w14:textId="77777777" w:rsidR="00ED3962" w:rsidRPr="00A05204" w:rsidRDefault="00ED3962" w:rsidP="007734D8">
      <w:pPr>
        <w:pStyle w:val="berschrift1"/>
      </w:pPr>
      <w:r w:rsidRPr="00A05204">
        <w:lastRenderedPageBreak/>
        <w:t>Basiskurs</w:t>
      </w:r>
    </w:p>
    <w:p w14:paraId="0A5204FF" w14:textId="77777777" w:rsidR="00ED3962" w:rsidRPr="007734D8" w:rsidRDefault="00ED3962" w:rsidP="007734D8">
      <w:pPr>
        <w:pStyle w:val="berschrift3"/>
      </w:pPr>
      <w:r w:rsidRPr="007734D8">
        <w:t>Kurzbeschreibung Basiskurs</w:t>
      </w:r>
    </w:p>
    <w:p w14:paraId="07965473" w14:textId="4EAFE310" w:rsidR="00ED3962" w:rsidRDefault="00ED3962" w:rsidP="007734D8">
      <w:r>
        <w:t>Im</w:t>
      </w:r>
      <w:r w:rsidRPr="00136AD9">
        <w:t xml:space="preserve"> Kurs </w:t>
      </w:r>
      <w:r>
        <w:t>erwerben</w:t>
      </w:r>
      <w:r w:rsidRPr="00136AD9">
        <w:t xml:space="preserve"> die Teilnehmenden </w:t>
      </w:r>
      <w:r>
        <w:t>die Kompetenzen,</w:t>
      </w:r>
      <w:r w:rsidRPr="006F2219">
        <w:t xml:space="preserve"> </w:t>
      </w:r>
      <w:r>
        <w:t xml:space="preserve">um Aktivitäten für </w:t>
      </w:r>
      <w:r w:rsidRPr="00136AD9">
        <w:t xml:space="preserve">Kinder und Jugendliche </w:t>
      </w:r>
      <w:r>
        <w:t>zu planen, durchzuführen</w:t>
      </w:r>
      <w:r w:rsidRPr="004068A6">
        <w:t xml:space="preserve"> </w:t>
      </w:r>
      <w:r>
        <w:t>und das Programm mittelfristig in einem Leitungsteam zu gestalten. Der Kurs führt zur Anerkennung als J+S Leiter</w:t>
      </w:r>
      <w:r w:rsidR="009E63BC">
        <w:t>*in</w:t>
      </w:r>
      <w:r>
        <w:t>.</w:t>
      </w:r>
    </w:p>
    <w:p w14:paraId="05877EC0" w14:textId="77777777" w:rsidR="00ED3962" w:rsidRPr="007734D8" w:rsidRDefault="00ED3962" w:rsidP="007734D8">
      <w:pPr>
        <w:pStyle w:val="berschrift3"/>
      </w:pPr>
      <w:r w:rsidRPr="007734D8">
        <w:t>Inhalte</w:t>
      </w:r>
    </w:p>
    <w:p w14:paraId="3A165003" w14:textId="77777777" w:rsidR="00ED3962" w:rsidRPr="00C93949" w:rsidRDefault="00ED3962" w:rsidP="009E63BC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C93949">
        <w:rPr>
          <w:b/>
          <w:bCs/>
        </w:rPr>
        <w:t xml:space="preserve">Führungskompetenz: </w:t>
      </w:r>
    </w:p>
    <w:p w14:paraId="050848C7" w14:textId="77777777" w:rsidR="00ED3962" w:rsidRPr="009E63BC" w:rsidRDefault="00ED3962" w:rsidP="009E63BC">
      <w:pPr>
        <w:pStyle w:val="Aufzhlung1"/>
      </w:pPr>
      <w:r w:rsidRPr="009E63BC">
        <w:t>Mittelfristige Planung, Durchführung und Auswertung von ausgewogenen Aktivitäten und Weekends für Kinder und Jugendliche</w:t>
      </w:r>
    </w:p>
    <w:p w14:paraId="29DCAAEC" w14:textId="77777777" w:rsidR="00ED3962" w:rsidRPr="009E63BC" w:rsidRDefault="00ED3962" w:rsidP="009E63BC">
      <w:pPr>
        <w:pStyle w:val="Aufzhlung1"/>
      </w:pPr>
      <w:r w:rsidRPr="009E63BC">
        <w:t>Analyse möglicher Gefahren in Aktivitäten und Erstellung eines Sicherheitskonzeptes</w:t>
      </w:r>
    </w:p>
    <w:p w14:paraId="1195F528" w14:textId="77777777" w:rsidR="00ED3962" w:rsidRPr="002E13FA" w:rsidRDefault="00ED3962" w:rsidP="009E63BC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2E13FA">
        <w:rPr>
          <w:b/>
          <w:bCs/>
        </w:rPr>
        <w:t xml:space="preserve">Methodik: </w:t>
      </w:r>
    </w:p>
    <w:p w14:paraId="40EAB5B4" w14:textId="77777777" w:rsidR="00ED3962" w:rsidRPr="009E63BC" w:rsidRDefault="00ED3962" w:rsidP="009E63BC">
      <w:pPr>
        <w:pStyle w:val="Aufzhlung1"/>
      </w:pPr>
      <w:r w:rsidRPr="009E63BC">
        <w:t>Möglichkeiten zur Förderung des persönlichen Fortschrittes von Kinder und Jugendlichen</w:t>
      </w:r>
      <w:bookmarkStart w:id="5" w:name="_bookmark19"/>
      <w:bookmarkEnd w:id="5"/>
    </w:p>
    <w:p w14:paraId="0749A0BF" w14:textId="77777777" w:rsidR="00ED3962" w:rsidRPr="009E63BC" w:rsidRDefault="00ED3962" w:rsidP="009E63BC">
      <w:pPr>
        <w:pStyle w:val="Aufzhlung1"/>
      </w:pPr>
      <w:r w:rsidRPr="009E63BC">
        <w:t>Entwicklungsstand und Bedürfnisse der Kinder und Jugendlichen sowie Möglichkeiten zur Förderung deren Mitbestimmung</w:t>
      </w:r>
    </w:p>
    <w:p w14:paraId="23DEE310" w14:textId="77777777" w:rsidR="009E63BC" w:rsidRPr="009E63BC" w:rsidRDefault="00ED3962" w:rsidP="009E63BC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9E63BC">
        <w:rPr>
          <w:b/>
          <w:bCs/>
        </w:rPr>
        <w:t>Gesundheitsförderung:</w:t>
      </w:r>
    </w:p>
    <w:p w14:paraId="2EA87782" w14:textId="255E0B29" w:rsidR="00ED3962" w:rsidRPr="009E63BC" w:rsidRDefault="00ED3962" w:rsidP="009E63BC">
      <w:pPr>
        <w:pStyle w:val="Aufzhlung1"/>
      </w:pPr>
      <w:r w:rsidRPr="009E63BC">
        <w:t>Psychisches, physisches und soziales Wohlbefinden der Kinder und Jugendlichen</w:t>
      </w:r>
    </w:p>
    <w:p w14:paraId="1B978817" w14:textId="77777777" w:rsidR="009E63BC" w:rsidRPr="009E63BC" w:rsidRDefault="00ED3962" w:rsidP="009E63BC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9E63BC">
        <w:rPr>
          <w:b/>
          <w:bCs/>
        </w:rPr>
        <w:t>Selbstwirksamkeit:</w:t>
      </w:r>
    </w:p>
    <w:p w14:paraId="0FFD91F1" w14:textId="42965068" w:rsidR="00ED3962" w:rsidRPr="009E63BC" w:rsidRDefault="00ED3962" w:rsidP="009E63BC">
      <w:pPr>
        <w:pStyle w:val="Aufzhlung1"/>
      </w:pPr>
      <w:r w:rsidRPr="009E63BC">
        <w:t>Vorbildfunktion als Leitungsperson und Selbstreflexion hinsichtlich eigener Stärken und Schwächen</w:t>
      </w:r>
    </w:p>
    <w:p w14:paraId="2DD68E7D" w14:textId="77777777" w:rsidR="00ED3962" w:rsidRPr="00A05204" w:rsidRDefault="00ED3962" w:rsidP="002E13FA">
      <w:pPr>
        <w:pStyle w:val="berschrift1"/>
      </w:pPr>
      <w:r w:rsidRPr="00A05204">
        <w:t>Aufbaukurs</w:t>
      </w:r>
      <w:r w:rsidRPr="00A05204">
        <w:tab/>
      </w:r>
    </w:p>
    <w:p w14:paraId="1B252901" w14:textId="77777777" w:rsidR="00ED3962" w:rsidRPr="002E13FA" w:rsidRDefault="00ED3962" w:rsidP="002E13FA">
      <w:pPr>
        <w:pStyle w:val="berschrift3"/>
      </w:pPr>
      <w:r w:rsidRPr="002E13FA">
        <w:t>Kurzbeschreibung Aufbaukurs</w:t>
      </w:r>
    </w:p>
    <w:p w14:paraId="7BA2CBCC" w14:textId="585E128F" w:rsidR="00ED3962" w:rsidRDefault="00ED3962" w:rsidP="002E13FA">
      <w:r>
        <w:t>Im</w:t>
      </w:r>
      <w:r w:rsidRPr="00136AD9">
        <w:t xml:space="preserve"> Kurs </w:t>
      </w:r>
      <w:r>
        <w:t>erwerben</w:t>
      </w:r>
      <w:r w:rsidRPr="00136AD9">
        <w:t xml:space="preserve"> die Teilnehmenden </w:t>
      </w:r>
      <w:r>
        <w:t>die Kompetenzen,</w:t>
      </w:r>
      <w:r w:rsidRPr="006F2219">
        <w:t xml:space="preserve"> </w:t>
      </w:r>
      <w:r>
        <w:t xml:space="preserve">um Lager und Aktivitäten für </w:t>
      </w:r>
      <w:r w:rsidRPr="00136AD9">
        <w:t xml:space="preserve">Kinder und Jugendliche </w:t>
      </w:r>
      <w:r>
        <w:t>zu planen, durchzuführen</w:t>
      </w:r>
      <w:r w:rsidRPr="004068A6">
        <w:t xml:space="preserve"> </w:t>
      </w:r>
      <w:r>
        <w:t>und das Programm langfristig zu gestalten. Der Kurs befähigt die Teilnehmenden zudem zur Leitung und Entwicklung eines Teams und führt zur Anerkennung als J+S Lagerleiter</w:t>
      </w:r>
      <w:r w:rsidR="00E23C86">
        <w:t>*in</w:t>
      </w:r>
      <w:r>
        <w:t>.</w:t>
      </w:r>
    </w:p>
    <w:p w14:paraId="2A7FADD8" w14:textId="77777777" w:rsidR="00ED3962" w:rsidRPr="002E13FA" w:rsidRDefault="00ED3962" w:rsidP="002E13FA">
      <w:pPr>
        <w:pStyle w:val="berschrift3"/>
      </w:pPr>
      <w:r w:rsidRPr="002E13FA">
        <w:t>Inhalte</w:t>
      </w:r>
    </w:p>
    <w:p w14:paraId="7F3D00BF" w14:textId="77777777" w:rsidR="00ED3962" w:rsidRPr="00F66741" w:rsidRDefault="00ED3962" w:rsidP="00E23C86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F66741">
        <w:rPr>
          <w:b/>
          <w:bCs/>
        </w:rPr>
        <w:t>Führungskompetenz:</w:t>
      </w:r>
    </w:p>
    <w:p w14:paraId="625291F3" w14:textId="77777777" w:rsidR="00ED3962" w:rsidRPr="00E23C86" w:rsidRDefault="00ED3962" w:rsidP="00E23C86">
      <w:pPr>
        <w:pStyle w:val="Aufzhlung1"/>
      </w:pPr>
      <w:r w:rsidRPr="00E23C86">
        <w:t>Langfristige Planung, Durchführung und Auswertung von ausgewogenen Aktivitäten, Weekends und Lagern für Kinder und Jugendliche</w:t>
      </w:r>
    </w:p>
    <w:p w14:paraId="14B60D24" w14:textId="77777777" w:rsidR="00ED3962" w:rsidRPr="00E23C86" w:rsidRDefault="00ED3962" w:rsidP="00E23C86">
      <w:pPr>
        <w:pStyle w:val="Aufzhlung1"/>
      </w:pPr>
      <w:r w:rsidRPr="00E23C86">
        <w:t>Methoden zur Präsentation sowie der Team- und Sitzungsleitung</w:t>
      </w:r>
    </w:p>
    <w:p w14:paraId="2722ED34" w14:textId="77777777" w:rsidR="00ED3962" w:rsidRPr="00E23C86" w:rsidRDefault="00ED3962" w:rsidP="00E23C86">
      <w:pPr>
        <w:pStyle w:val="Aufzhlung1"/>
      </w:pPr>
      <w:r w:rsidRPr="00E23C86">
        <w:t>Analyse möglicher Gefahren in Aktivitäten und Erstellung eines Sicherheitskonzepts für ein Lager</w:t>
      </w:r>
    </w:p>
    <w:p w14:paraId="01F2B68A" w14:textId="77777777" w:rsidR="00ED3962" w:rsidRPr="00F66741" w:rsidRDefault="00ED3962" w:rsidP="00E23C86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F66741">
        <w:rPr>
          <w:b/>
          <w:bCs/>
        </w:rPr>
        <w:lastRenderedPageBreak/>
        <w:t xml:space="preserve">Methodik: </w:t>
      </w:r>
    </w:p>
    <w:p w14:paraId="57518D05" w14:textId="77777777" w:rsidR="00ED3962" w:rsidRPr="00E23C86" w:rsidRDefault="00ED3962" w:rsidP="00E23C86">
      <w:pPr>
        <w:pStyle w:val="Aufzhlung1"/>
      </w:pPr>
      <w:r w:rsidRPr="00E23C86">
        <w:t>Entwicklungsstand und Bedürfnisse der Kinder und Jugendlichen sowie Möglichkeiten zur Förderung deren Mitbestimmung</w:t>
      </w:r>
    </w:p>
    <w:p w14:paraId="6E9BDE32" w14:textId="77777777" w:rsidR="00ED3962" w:rsidRPr="00E23C86" w:rsidRDefault="00ED3962" w:rsidP="00E23C86">
      <w:pPr>
        <w:pStyle w:val="Aufzhlung1"/>
      </w:pPr>
      <w:r w:rsidRPr="00E23C86">
        <w:t>Möglichkeiten zur Förderung des persönlichen Fortschrittes und der Integration von Kindern und Jugendlichen</w:t>
      </w:r>
    </w:p>
    <w:p w14:paraId="47B612DF" w14:textId="77777777" w:rsidR="00E23C86" w:rsidRPr="00E23C86" w:rsidRDefault="00ED3962" w:rsidP="00E23C86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E23C86">
        <w:rPr>
          <w:b/>
          <w:bCs/>
        </w:rPr>
        <w:t>Konfliktmanagement:</w:t>
      </w:r>
    </w:p>
    <w:p w14:paraId="6CA80BCA" w14:textId="6372D72F" w:rsidR="00ED3962" w:rsidRPr="00E23C86" w:rsidRDefault="00ED3962" w:rsidP="00E23C86">
      <w:pPr>
        <w:pStyle w:val="Aufzhlung1"/>
      </w:pPr>
      <w:r w:rsidRPr="00E23C86">
        <w:t xml:space="preserve">Strategien für den Umgang mit Kindern und Jugendlichen mit herausforderndem Verhalten </w:t>
      </w:r>
    </w:p>
    <w:p w14:paraId="14F34E79" w14:textId="77777777" w:rsidR="00E23C86" w:rsidRPr="00E23C86" w:rsidRDefault="00ED3962" w:rsidP="00E23C86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E23C86">
        <w:rPr>
          <w:b/>
          <w:bCs/>
        </w:rPr>
        <w:t>Gesundheitsförderung:</w:t>
      </w:r>
    </w:p>
    <w:p w14:paraId="05D92651" w14:textId="7ED6E3EF" w:rsidR="00ED3962" w:rsidRPr="00E23C86" w:rsidRDefault="00ED3962" w:rsidP="00E23C86">
      <w:pPr>
        <w:pStyle w:val="Aufzhlung1"/>
      </w:pPr>
      <w:r w:rsidRPr="00E23C86">
        <w:t>Massnahmen zur Gesundheitsförderung, zum Umgang mit Suchtmitteln sowie zur Prävention von Gewalt und sexueller Ausbeutung</w:t>
      </w:r>
    </w:p>
    <w:p w14:paraId="67DBE8B0" w14:textId="77777777" w:rsidR="00ED3962" w:rsidRPr="008815DB" w:rsidRDefault="00ED3962" w:rsidP="00BA0427">
      <w:pPr>
        <w:pStyle w:val="berschrift1"/>
      </w:pPr>
      <w:bookmarkStart w:id="6" w:name="_bookmark29"/>
      <w:bookmarkEnd w:id="6"/>
      <w:r w:rsidRPr="008815DB">
        <w:t>Panoramakurs</w:t>
      </w:r>
      <w:r w:rsidRPr="008815DB">
        <w:tab/>
      </w:r>
    </w:p>
    <w:p w14:paraId="7A7A9AA6" w14:textId="77777777" w:rsidR="00ED3962" w:rsidRDefault="00ED3962" w:rsidP="00ED3962">
      <w:pPr>
        <w:pStyle w:val="berschrift3"/>
      </w:pPr>
      <w:r w:rsidRPr="004068A6">
        <w:t xml:space="preserve">Kurzbeschreibung </w:t>
      </w:r>
      <w:r>
        <w:t>Panoramakurs</w:t>
      </w:r>
    </w:p>
    <w:p w14:paraId="4C8BD607" w14:textId="77777777" w:rsidR="00ED3962" w:rsidRDefault="00ED3962" w:rsidP="00BA0427">
      <w:r>
        <w:t>Im</w:t>
      </w:r>
      <w:r w:rsidRPr="00136AD9">
        <w:t xml:space="preserve"> Kurs </w:t>
      </w:r>
      <w:r>
        <w:t>erwerben die Teilnehmenden grundlegende Projekt- und Methodenkompetenz, erweitern ihre Selbstkompetenz und setzen sich fokussiert mit den Werten der Pfadibewegung und aktuellen Gesellschaftsthemen auseinander.</w:t>
      </w:r>
    </w:p>
    <w:p w14:paraId="01F7FF8D" w14:textId="77777777" w:rsidR="00ED3962" w:rsidRPr="00BA0427" w:rsidRDefault="00ED3962" w:rsidP="00BA0427">
      <w:pPr>
        <w:pStyle w:val="berschrift3"/>
      </w:pPr>
      <w:r w:rsidRPr="00BA0427">
        <w:t>Inhalte</w:t>
      </w:r>
    </w:p>
    <w:p w14:paraId="22137574" w14:textId="77777777" w:rsidR="00ED3962" w:rsidRPr="001201AE" w:rsidRDefault="00ED3962" w:rsidP="00BA0427">
      <w:pPr>
        <w:pStyle w:val="Aufzhlung1"/>
        <w:rPr>
          <w:b/>
        </w:rPr>
      </w:pPr>
      <w:r w:rsidRPr="00BA0427">
        <w:rPr>
          <w:b/>
          <w:bCs/>
        </w:rPr>
        <w:t>Projektmanagement:</w:t>
      </w:r>
      <w:r w:rsidRPr="0043221A">
        <w:t xml:space="preserve"> </w:t>
      </w:r>
      <w:r w:rsidRPr="001201AE">
        <w:t>Projektphasen und Grundlagen für Projekte in der Pfadi</w:t>
      </w:r>
    </w:p>
    <w:p w14:paraId="5F8DA394" w14:textId="77777777" w:rsidR="00ED3962" w:rsidRDefault="00ED3962" w:rsidP="00BA0427">
      <w:pPr>
        <w:pStyle w:val="Aufzhlung1"/>
        <w:rPr>
          <w:b/>
        </w:rPr>
      </w:pPr>
      <w:r w:rsidRPr="00BA0427">
        <w:rPr>
          <w:b/>
          <w:bCs/>
        </w:rPr>
        <w:t>Personalentwicklung</w:t>
      </w:r>
      <w:r w:rsidRPr="0043221A">
        <w:t>:</w:t>
      </w:r>
      <w:r>
        <w:t xml:space="preserve"> </w:t>
      </w:r>
      <w:r w:rsidRPr="001201AE">
        <w:t xml:space="preserve">Phasen in Gruppenprozessen </w:t>
      </w:r>
    </w:p>
    <w:p w14:paraId="57C95DB3" w14:textId="77777777" w:rsidR="00ED3962" w:rsidRPr="00500B17" w:rsidRDefault="00ED3962" w:rsidP="00BA0427">
      <w:pPr>
        <w:pStyle w:val="Aufzhlung1"/>
        <w:rPr>
          <w:b/>
        </w:rPr>
      </w:pPr>
      <w:r w:rsidRPr="00BA0427">
        <w:rPr>
          <w:b/>
          <w:bCs/>
        </w:rPr>
        <w:t>Kommunikation</w:t>
      </w:r>
      <w:r w:rsidRPr="0043221A">
        <w:t>:</w:t>
      </w:r>
      <w:r>
        <w:t xml:space="preserve"> </w:t>
      </w:r>
      <w:r w:rsidRPr="001201AE">
        <w:t>Kommunikationsmodelle, Grundlagen zu Feedback und Strategien zur Konfliktbewältigung</w:t>
      </w:r>
    </w:p>
    <w:p w14:paraId="631C7C4F" w14:textId="77777777" w:rsidR="00ED3962" w:rsidRPr="001201AE" w:rsidRDefault="00ED3962" w:rsidP="00BA0427">
      <w:pPr>
        <w:pStyle w:val="Aufzhlung1"/>
        <w:rPr>
          <w:b/>
        </w:rPr>
      </w:pPr>
      <w:r w:rsidRPr="00BA0427">
        <w:rPr>
          <w:b/>
          <w:bCs/>
        </w:rPr>
        <w:t>Methodik</w:t>
      </w:r>
      <w:r w:rsidRPr="000522AB">
        <w:t>:</w:t>
      </w:r>
      <w:r>
        <w:t xml:space="preserve"> </w:t>
      </w:r>
      <w:r w:rsidRPr="001201AE">
        <w:t>Entwicklungsstand</w:t>
      </w:r>
      <w:r>
        <w:t xml:space="preserve"> der verschiedenen Altersgruppen</w:t>
      </w:r>
      <w:r w:rsidRPr="001201AE">
        <w:t>, Bedürfnisse und Anforderungen an ein alters- und bedürfnisgerechtes Programm für Kinder, Jugendliche und junge Erwachsene</w:t>
      </w:r>
    </w:p>
    <w:p w14:paraId="56D9CC32" w14:textId="77777777" w:rsidR="00ED3962" w:rsidRPr="001201AE" w:rsidRDefault="00ED3962" w:rsidP="00BA0427">
      <w:pPr>
        <w:pStyle w:val="Aufzhlung1"/>
        <w:rPr>
          <w:b/>
        </w:rPr>
      </w:pPr>
      <w:proofErr w:type="spellStart"/>
      <w:r w:rsidRPr="00BA0427">
        <w:rPr>
          <w:b/>
          <w:bCs/>
        </w:rPr>
        <w:t>Diversity</w:t>
      </w:r>
      <w:proofErr w:type="spellEnd"/>
      <w:r w:rsidRPr="0043221A">
        <w:t xml:space="preserve">: </w:t>
      </w:r>
      <w:r w:rsidRPr="001201AE">
        <w:t>Chancengleichheit der Geschlechter, Integration von Menschen mit einer Behinderung und Menschen mit einem anderen kulturellen oder sozialen Hintergrund</w:t>
      </w:r>
    </w:p>
    <w:p w14:paraId="7C7B90C6" w14:textId="77777777" w:rsidR="00ED3962" w:rsidRPr="001201AE" w:rsidRDefault="00ED3962" w:rsidP="00BA0427">
      <w:pPr>
        <w:pStyle w:val="Aufzhlung1"/>
        <w:rPr>
          <w:b/>
        </w:rPr>
      </w:pPr>
      <w:r w:rsidRPr="00BA0427">
        <w:rPr>
          <w:b/>
          <w:bCs/>
        </w:rPr>
        <w:t>Gesundheitsförderung</w:t>
      </w:r>
      <w:r w:rsidRPr="001201AE">
        <w:t>:</w:t>
      </w:r>
      <w:r>
        <w:t xml:space="preserve"> </w:t>
      </w:r>
      <w:r w:rsidRPr="001201AE">
        <w:t>Massnahmen zur Gesundheitsförderung</w:t>
      </w:r>
      <w:r>
        <w:t xml:space="preserve">, zum Umgang mit Suchtmitteln </w:t>
      </w:r>
      <w:r w:rsidRPr="001201AE">
        <w:t>sowie zur Prävention von Gewalt</w:t>
      </w:r>
      <w:r>
        <w:t xml:space="preserve"> und</w:t>
      </w:r>
      <w:r w:rsidRPr="001201AE">
        <w:t xml:space="preserve"> sexueller Ausbeutung</w:t>
      </w:r>
    </w:p>
    <w:p w14:paraId="32C534D3" w14:textId="6439C756" w:rsidR="00AD5D35" w:rsidRDefault="00ED3962" w:rsidP="00BA0427">
      <w:pPr>
        <w:pStyle w:val="Aufzhlung1"/>
      </w:pPr>
      <w:r w:rsidRPr="00BA0427">
        <w:rPr>
          <w:b/>
          <w:bCs/>
        </w:rPr>
        <w:t>Selbstwirksamkeit</w:t>
      </w:r>
      <w:r w:rsidRPr="0043221A">
        <w:t>:</w:t>
      </w:r>
      <w:r>
        <w:t xml:space="preserve"> </w:t>
      </w:r>
      <w:r w:rsidRPr="00686602">
        <w:t>Persönliche Standortbestimmung</w:t>
      </w:r>
      <w:bookmarkStart w:id="7" w:name="_bookmark30"/>
      <w:bookmarkEnd w:id="7"/>
    </w:p>
    <w:p w14:paraId="17A11126" w14:textId="77777777" w:rsidR="00AD5D35" w:rsidRDefault="00AD5D35">
      <w:r>
        <w:br w:type="page"/>
      </w:r>
    </w:p>
    <w:p w14:paraId="52885539" w14:textId="77777777" w:rsidR="00ED3962" w:rsidRPr="00686602" w:rsidRDefault="00ED3962" w:rsidP="00AD5D35">
      <w:pPr>
        <w:pStyle w:val="berschrift1"/>
      </w:pPr>
      <w:r w:rsidRPr="00686602">
        <w:lastRenderedPageBreak/>
        <w:t>AL-Kurs</w:t>
      </w:r>
      <w:r w:rsidRPr="00686602">
        <w:tab/>
      </w:r>
    </w:p>
    <w:p w14:paraId="533A4BFD" w14:textId="77777777" w:rsidR="00ED3962" w:rsidRPr="00AD5D35" w:rsidRDefault="00ED3962" w:rsidP="00AD5D35">
      <w:pPr>
        <w:pStyle w:val="berschrift3"/>
      </w:pPr>
      <w:r w:rsidRPr="00AD5D35">
        <w:t>Kurzbeschreibung AL-Kurs</w:t>
      </w:r>
    </w:p>
    <w:p w14:paraId="7E821268" w14:textId="77777777" w:rsidR="00ED3962" w:rsidRDefault="00ED3962" w:rsidP="00AD5D35">
      <w:r>
        <w:t>Im</w:t>
      </w:r>
      <w:r w:rsidRPr="00136AD9">
        <w:t xml:space="preserve"> Kurs </w:t>
      </w:r>
      <w:r>
        <w:t>erwerben die Teilnehmenden grundlegende Kenntnisse zur Leitung eines Vereins (</w:t>
      </w:r>
      <w:proofErr w:type="spellStart"/>
      <w:r>
        <w:t>Pfadiabteilung</w:t>
      </w:r>
      <w:proofErr w:type="spellEnd"/>
      <w:r>
        <w:t>). Die Schwerpunkte liegen in der Betreuung und der inhaltlichen Führung von Leitungsteams, der langfristigen Entwicklung des Vereins sowie der Bewältigung organisatorischer Aufgaben.</w:t>
      </w:r>
    </w:p>
    <w:p w14:paraId="7AACE8D8" w14:textId="77777777" w:rsidR="00ED3962" w:rsidRPr="00AD5D35" w:rsidRDefault="00ED3962" w:rsidP="00AD5D35">
      <w:pPr>
        <w:pStyle w:val="berschrift3"/>
      </w:pPr>
      <w:r w:rsidRPr="00AD5D35">
        <w:t>Inhalte</w:t>
      </w:r>
    </w:p>
    <w:p w14:paraId="566DA399" w14:textId="77777777" w:rsidR="00ED3962" w:rsidRPr="001201AE" w:rsidRDefault="00ED3962" w:rsidP="00AD5D35">
      <w:pPr>
        <w:pStyle w:val="Aufzhlung1"/>
        <w:rPr>
          <w:b/>
        </w:rPr>
      </w:pPr>
      <w:r w:rsidRPr="00AD5D35">
        <w:rPr>
          <w:b/>
          <w:bCs/>
        </w:rPr>
        <w:t>Organisationsentwicklung</w:t>
      </w:r>
      <w:r w:rsidRPr="001201AE">
        <w:t>: Instrumente zur Beurteilung und langfristigen Entwicklung der Vereinskultur, -</w:t>
      </w:r>
      <w:r>
        <w:t>s</w:t>
      </w:r>
      <w:r w:rsidRPr="001201AE">
        <w:t>trukturen und -</w:t>
      </w:r>
      <w:r>
        <w:t>s</w:t>
      </w:r>
      <w:r w:rsidRPr="001201AE">
        <w:t>trategie</w:t>
      </w:r>
    </w:p>
    <w:p w14:paraId="472A0B9C" w14:textId="77777777" w:rsidR="00ED3962" w:rsidRDefault="00ED3962" w:rsidP="00AD5D35">
      <w:pPr>
        <w:pStyle w:val="Aufzhlung1"/>
        <w:rPr>
          <w:b/>
        </w:rPr>
      </w:pPr>
      <w:r w:rsidRPr="00AD5D35">
        <w:rPr>
          <w:b/>
          <w:bCs/>
        </w:rPr>
        <w:t>Projektmanagement</w:t>
      </w:r>
      <w:r w:rsidRPr="001201AE">
        <w:t>: Projektphasen und Grundlagen für Projekte in der Pfadi</w:t>
      </w:r>
    </w:p>
    <w:p w14:paraId="330C3025" w14:textId="77777777" w:rsidR="00ED3962" w:rsidRPr="00BA1A75" w:rsidRDefault="00ED3962" w:rsidP="00AD5D35">
      <w:pPr>
        <w:pStyle w:val="Aufzhlung1"/>
        <w:rPr>
          <w:b/>
        </w:rPr>
      </w:pPr>
      <w:r w:rsidRPr="00AD5D35">
        <w:rPr>
          <w:b/>
          <w:bCs/>
        </w:rPr>
        <w:t>Personalentwicklung</w:t>
      </w:r>
      <w:r w:rsidRPr="001201AE">
        <w:t>: Förderung, Betreuung und Weiterbildung von Teammitglieder</w:t>
      </w:r>
      <w:r>
        <w:t>n</w:t>
      </w:r>
      <w:r w:rsidRPr="001201AE">
        <w:t xml:space="preserve"> und mittelfristige Nachfolgeplanung </w:t>
      </w:r>
    </w:p>
    <w:p w14:paraId="759FD86D" w14:textId="77777777" w:rsidR="00ED3962" w:rsidRPr="001201AE" w:rsidRDefault="00ED3962" w:rsidP="00AD5D35">
      <w:pPr>
        <w:pStyle w:val="Aufzhlung1"/>
        <w:rPr>
          <w:b/>
        </w:rPr>
      </w:pPr>
      <w:r w:rsidRPr="00AD5D35">
        <w:rPr>
          <w:b/>
          <w:bCs/>
        </w:rPr>
        <w:t>Konfliktmanagement</w:t>
      </w:r>
      <w:r w:rsidRPr="001201AE">
        <w:t>: Strategien zur Konfliktbewältigung</w:t>
      </w:r>
    </w:p>
    <w:p w14:paraId="103EB766" w14:textId="77777777" w:rsidR="00ED3962" w:rsidRDefault="00ED3962" w:rsidP="00AD5D35">
      <w:pPr>
        <w:pStyle w:val="Aufzhlung1"/>
        <w:rPr>
          <w:b/>
        </w:rPr>
      </w:pPr>
      <w:r w:rsidRPr="00AD5D35">
        <w:rPr>
          <w:b/>
          <w:bCs/>
        </w:rPr>
        <w:t>Kommunikation</w:t>
      </w:r>
      <w:r w:rsidRPr="001201AE">
        <w:t xml:space="preserve">: </w:t>
      </w:r>
      <w:r>
        <w:t>K</w:t>
      </w:r>
      <w:r w:rsidRPr="001201AE">
        <w:t>ommunizieren mit Eltern, Behörden und anderen Vereinen</w:t>
      </w:r>
    </w:p>
    <w:p w14:paraId="510E89D0" w14:textId="77777777" w:rsidR="00ED3962" w:rsidRPr="00BA1A75" w:rsidRDefault="00ED3962" w:rsidP="00AD5D35">
      <w:pPr>
        <w:pStyle w:val="Aufzhlung1"/>
        <w:rPr>
          <w:b/>
        </w:rPr>
      </w:pPr>
      <w:proofErr w:type="spellStart"/>
      <w:r w:rsidRPr="00AD5D35">
        <w:rPr>
          <w:b/>
          <w:bCs/>
        </w:rPr>
        <w:t>Diversity</w:t>
      </w:r>
      <w:proofErr w:type="spellEnd"/>
      <w:r w:rsidRPr="001201AE">
        <w:t>: Chancengleichheit der Geschlechter, Integration von Menschen mit einer Behinderung und Menschen mit einem anderen kulturellen oder sozialen Hintergrund</w:t>
      </w:r>
    </w:p>
    <w:p w14:paraId="35C9CE86" w14:textId="6DF887EA" w:rsidR="00242485" w:rsidRDefault="00ED3962" w:rsidP="00AD5D35">
      <w:pPr>
        <w:pStyle w:val="Aufzhlung1"/>
      </w:pPr>
      <w:r w:rsidRPr="00AD5D35">
        <w:rPr>
          <w:b/>
          <w:bCs/>
        </w:rPr>
        <w:t>Gesundheitsförderung</w:t>
      </w:r>
      <w:r w:rsidRPr="001201AE">
        <w:t>: Massnahmen zur Gesundheitsförderung</w:t>
      </w:r>
      <w:r>
        <w:t xml:space="preserve">, zum Umgang mit Suchtmitteln </w:t>
      </w:r>
      <w:r w:rsidRPr="001201AE">
        <w:t>sowie zur Prävention von Gewalt</w:t>
      </w:r>
      <w:r>
        <w:t xml:space="preserve"> und</w:t>
      </w:r>
      <w:r w:rsidRPr="001201AE">
        <w:t xml:space="preserve"> sexueller Ausbeutung</w:t>
      </w:r>
    </w:p>
    <w:p w14:paraId="42AC42BB" w14:textId="77777777" w:rsidR="00ED3962" w:rsidRPr="000905EB" w:rsidRDefault="00ED3962" w:rsidP="00242485">
      <w:pPr>
        <w:pStyle w:val="berschrift1"/>
      </w:pPr>
      <w:bookmarkStart w:id="8" w:name="_bookmark31"/>
      <w:bookmarkEnd w:id="8"/>
      <w:r w:rsidRPr="000905EB">
        <w:t>Coachkurs</w:t>
      </w:r>
      <w:r w:rsidRPr="000905EB">
        <w:tab/>
      </w:r>
    </w:p>
    <w:p w14:paraId="6588E2C3" w14:textId="77777777" w:rsidR="00ED3962" w:rsidRPr="00242485" w:rsidRDefault="00ED3962" w:rsidP="00242485">
      <w:pPr>
        <w:pStyle w:val="berschrift3"/>
      </w:pPr>
      <w:r w:rsidRPr="00242485">
        <w:t>Kurzbeschreibung Coachkurs</w:t>
      </w:r>
    </w:p>
    <w:p w14:paraId="4F704315" w14:textId="77777777" w:rsidR="00ED3962" w:rsidRDefault="00ED3962" w:rsidP="00242485">
      <w:r>
        <w:t>Im Kurs</w:t>
      </w:r>
      <w:r w:rsidRPr="004068A6">
        <w:t xml:space="preserve"> </w:t>
      </w:r>
      <w:r>
        <w:t>erwerben die Teilnehmenden</w:t>
      </w:r>
      <w:r w:rsidRPr="004068A6">
        <w:t xml:space="preserve"> </w:t>
      </w:r>
      <w:r>
        <w:t>die notwendigen Kompetenzen, um einen Verein (</w:t>
      </w:r>
      <w:proofErr w:type="spellStart"/>
      <w:r>
        <w:t>Pfadiabteilung</w:t>
      </w:r>
      <w:proofErr w:type="spellEnd"/>
      <w:r>
        <w:t>) zu betreuen (z.B. das Jahres- oder Lagerprogramm auf seine Qualität zu prüfen und das Leitungsteam beratend unterstützen). Der Kurs führt zur Anerkennung als J+S-Coach.</w:t>
      </w:r>
    </w:p>
    <w:p w14:paraId="0DF3C4CD" w14:textId="77777777" w:rsidR="00ED3962" w:rsidRPr="00686602" w:rsidRDefault="00ED3962" w:rsidP="00242485">
      <w:pPr>
        <w:pStyle w:val="berschrift3"/>
      </w:pPr>
      <w:r w:rsidRPr="00686602">
        <w:t>Inhalte</w:t>
      </w:r>
    </w:p>
    <w:p w14:paraId="5BD1B7A0" w14:textId="77777777" w:rsidR="00ED3962" w:rsidRDefault="00ED3962" w:rsidP="00242485">
      <w:pPr>
        <w:pStyle w:val="Aufzhlung1"/>
      </w:pPr>
      <w:r w:rsidRPr="00242485">
        <w:rPr>
          <w:b/>
          <w:bCs/>
        </w:rPr>
        <w:t>Qualitätssicherung</w:t>
      </w:r>
      <w:r w:rsidRPr="001201AE">
        <w:t>: Beurteilung von Programm und Aktivitäten bezüglich Sicherheit, Methodik, Altersgerechtigkeit</w:t>
      </w:r>
      <w:r>
        <w:t xml:space="preserve"> und</w:t>
      </w:r>
      <w:r w:rsidRPr="001201AE">
        <w:t xml:space="preserve"> Vielfalt </w:t>
      </w:r>
      <w:r>
        <w:t>nach</w:t>
      </w:r>
      <w:r w:rsidRPr="001201AE">
        <w:t xml:space="preserve"> Vorgaben </w:t>
      </w:r>
      <w:r>
        <w:t>von</w:t>
      </w:r>
      <w:r w:rsidRPr="001201AE">
        <w:t xml:space="preserve"> J+S und</w:t>
      </w:r>
      <w:r>
        <w:t xml:space="preserve"> der</w:t>
      </w:r>
      <w:r w:rsidRPr="001201AE">
        <w:t xml:space="preserve"> Pfadibewegung Schweiz </w:t>
      </w:r>
    </w:p>
    <w:p w14:paraId="177E5616" w14:textId="77777777" w:rsidR="00ED3962" w:rsidRDefault="00ED3962" w:rsidP="00242485">
      <w:pPr>
        <w:pStyle w:val="Aufzhlung1"/>
        <w:rPr>
          <w:b/>
        </w:rPr>
      </w:pPr>
      <w:r w:rsidRPr="00242485">
        <w:rPr>
          <w:b/>
          <w:bCs/>
        </w:rPr>
        <w:t>Personalentwicklung</w:t>
      </w:r>
      <w:r w:rsidRPr="001201AE">
        <w:t>: Betreuung und Förderung des Leitungsteams</w:t>
      </w:r>
    </w:p>
    <w:p w14:paraId="64B93F1D" w14:textId="77777777" w:rsidR="00ED3962" w:rsidRPr="002560B2" w:rsidRDefault="00ED3962" w:rsidP="00242485">
      <w:pPr>
        <w:pStyle w:val="Aufzhlung1"/>
      </w:pPr>
      <w:r w:rsidRPr="00242485">
        <w:rPr>
          <w:b/>
          <w:bCs/>
        </w:rPr>
        <w:t>Kommunikation</w:t>
      </w:r>
      <w:r w:rsidRPr="001201AE">
        <w:t xml:space="preserve">: Situations- und zielgruppengerechte </w:t>
      </w:r>
      <w:r>
        <w:t>Rückmeldungen</w:t>
      </w:r>
    </w:p>
    <w:p w14:paraId="31B7336C" w14:textId="77777777" w:rsidR="00ED3962" w:rsidRPr="001201AE" w:rsidRDefault="00ED3962" w:rsidP="00242485">
      <w:pPr>
        <w:pStyle w:val="Aufzhlung1"/>
        <w:rPr>
          <w:b/>
        </w:rPr>
      </w:pPr>
      <w:r w:rsidRPr="00242485">
        <w:rPr>
          <w:b/>
          <w:bCs/>
        </w:rPr>
        <w:t>Konfliktmanagement</w:t>
      </w:r>
      <w:r w:rsidRPr="001201AE">
        <w:t>: Stra</w:t>
      </w:r>
      <w:r>
        <w:t>teg</w:t>
      </w:r>
      <w:r w:rsidRPr="001201AE">
        <w:t>ien und Instrumente zur Konfliktbewältigung</w:t>
      </w:r>
    </w:p>
    <w:p w14:paraId="5C3C81B0" w14:textId="77777777" w:rsidR="00ED3962" w:rsidRPr="00527280" w:rsidRDefault="00ED3962" w:rsidP="00242485">
      <w:pPr>
        <w:pStyle w:val="Aufzhlung1"/>
      </w:pPr>
      <w:r w:rsidRPr="00242485">
        <w:rPr>
          <w:b/>
          <w:bCs/>
        </w:rPr>
        <w:t>Organisationsentwicklung</w:t>
      </w:r>
      <w:r w:rsidRPr="001201AE">
        <w:t>: Gestaltung des Coaching</w:t>
      </w:r>
      <w:r>
        <w:t>-P</w:t>
      </w:r>
      <w:r w:rsidRPr="001201AE">
        <w:t xml:space="preserve">rozesses </w:t>
      </w:r>
      <w:r>
        <w:t xml:space="preserve">sowie </w:t>
      </w:r>
      <w:r w:rsidRPr="001201AE">
        <w:t xml:space="preserve">Analyse und Entwicklung des </w:t>
      </w:r>
      <w:r>
        <w:t xml:space="preserve">Netzwerks </w:t>
      </w:r>
    </w:p>
    <w:p w14:paraId="18481368" w14:textId="77777777" w:rsidR="00ED3962" w:rsidRPr="007B7C08" w:rsidRDefault="00ED3962" w:rsidP="00242485">
      <w:pPr>
        <w:pStyle w:val="Aufzhlung1"/>
      </w:pPr>
      <w:r w:rsidRPr="00242485">
        <w:rPr>
          <w:b/>
          <w:bCs/>
        </w:rPr>
        <w:lastRenderedPageBreak/>
        <w:t>Gesundheitsförderung</w:t>
      </w:r>
      <w:r w:rsidRPr="001201AE">
        <w:t>: Massnahmen zur Gesundheitsförderung</w:t>
      </w:r>
      <w:r>
        <w:t xml:space="preserve">, zum Umgang mit Suchtmitteln </w:t>
      </w:r>
      <w:r w:rsidRPr="001201AE">
        <w:t>sowie zur Prävention von Gewalt</w:t>
      </w:r>
      <w:r>
        <w:t xml:space="preserve"> und</w:t>
      </w:r>
      <w:r w:rsidRPr="001201AE">
        <w:t xml:space="preserve"> sexueller Ausbeutung</w:t>
      </w:r>
    </w:p>
    <w:p w14:paraId="1E57BD0B" w14:textId="77777777" w:rsidR="00ED3962" w:rsidRPr="000905EB" w:rsidRDefault="00ED3962" w:rsidP="00242485">
      <w:pPr>
        <w:pStyle w:val="berschrift1"/>
      </w:pPr>
      <w:bookmarkStart w:id="9" w:name="_bookmark32"/>
      <w:bookmarkStart w:id="10" w:name="_bookmark33"/>
      <w:bookmarkEnd w:id="9"/>
      <w:bookmarkEnd w:id="10"/>
      <w:r w:rsidRPr="000905EB">
        <w:t>Topkurs</w:t>
      </w:r>
      <w:r w:rsidRPr="000905EB">
        <w:tab/>
      </w:r>
    </w:p>
    <w:p w14:paraId="26FC0C5D" w14:textId="77777777" w:rsidR="00ED3962" w:rsidRPr="00242485" w:rsidRDefault="00ED3962" w:rsidP="00242485">
      <w:pPr>
        <w:pStyle w:val="berschrift3"/>
      </w:pPr>
      <w:r w:rsidRPr="00242485">
        <w:t>Kurzbeschreibung Topkurs</w:t>
      </w:r>
    </w:p>
    <w:p w14:paraId="2E731C8F" w14:textId="3B803695" w:rsidR="00ED3962" w:rsidRPr="004C42D6" w:rsidRDefault="00ED3962" w:rsidP="00242485">
      <w:r w:rsidRPr="004C42D6">
        <w:t>Im Kurs erwerben die Teilnehmenden die notwendigen Kompetenzen</w:t>
      </w:r>
      <w:r>
        <w:t>,</w:t>
      </w:r>
      <w:r w:rsidRPr="004C42D6">
        <w:t xml:space="preserve"> um </w:t>
      </w:r>
      <w:r>
        <w:t xml:space="preserve">einen Ausbildungskurs zu leiten. Der Kurs </w:t>
      </w:r>
      <w:r w:rsidRPr="004C42D6">
        <w:t>führt zu</w:t>
      </w:r>
      <w:r>
        <w:t xml:space="preserve"> der</w:t>
      </w:r>
      <w:r w:rsidRPr="004C42D6">
        <w:t xml:space="preserve"> Anerkennung </w:t>
      </w:r>
      <w:r>
        <w:t>als J+S-Experte</w:t>
      </w:r>
      <w:r w:rsidR="009F0C9F">
        <w:t xml:space="preserve"> oder J+S Expertin</w:t>
      </w:r>
      <w:r w:rsidRPr="004C42D6">
        <w:t>.</w:t>
      </w:r>
    </w:p>
    <w:p w14:paraId="641C2ABA" w14:textId="77777777" w:rsidR="00ED3962" w:rsidRPr="00686602" w:rsidRDefault="00ED3962" w:rsidP="00242485">
      <w:pPr>
        <w:pStyle w:val="berschrift3"/>
      </w:pPr>
      <w:r w:rsidRPr="00686602">
        <w:t>Inhalte</w:t>
      </w:r>
    </w:p>
    <w:p w14:paraId="27A00F31" w14:textId="77777777" w:rsidR="00ED3962" w:rsidRPr="00DA340E" w:rsidRDefault="00ED3962" w:rsidP="00DA340E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242485">
        <w:rPr>
          <w:b/>
          <w:bCs/>
        </w:rPr>
        <w:t>Didaktik</w:t>
      </w:r>
      <w:r w:rsidRPr="00DA340E">
        <w:rPr>
          <w:b/>
          <w:bCs/>
        </w:rPr>
        <w:t xml:space="preserve">: </w:t>
      </w:r>
    </w:p>
    <w:p w14:paraId="42739AAD" w14:textId="77777777" w:rsidR="00ED3962" w:rsidRPr="00DA340E" w:rsidRDefault="00ED3962" w:rsidP="00DA340E">
      <w:pPr>
        <w:pStyle w:val="Aufzhlung1"/>
      </w:pPr>
      <w:r w:rsidRPr="00DA340E">
        <w:t>Planung, Gestaltung und Durchführung von methodisch vielfältigen Ausbildungskursen mit vorgegebenen Lernzielen</w:t>
      </w:r>
    </w:p>
    <w:p w14:paraId="6801AA73" w14:textId="77777777" w:rsidR="00ED3962" w:rsidRPr="00DA340E" w:rsidRDefault="00ED3962" w:rsidP="00DA340E">
      <w:pPr>
        <w:pStyle w:val="Aufzhlung1"/>
      </w:pPr>
      <w:r w:rsidRPr="00DA340E">
        <w:t>Erkennen des Ausbildungsbedarfs der Kursteilnehmenden und Unterstützung ihres Lernprozesses</w:t>
      </w:r>
    </w:p>
    <w:p w14:paraId="1C901B75" w14:textId="77777777" w:rsidR="00DA340E" w:rsidRDefault="00ED3962" w:rsidP="00DA340E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242485">
        <w:rPr>
          <w:b/>
          <w:bCs/>
        </w:rPr>
        <w:t>Selbstwirksamkeit</w:t>
      </w:r>
      <w:r w:rsidRPr="00DA340E">
        <w:rPr>
          <w:b/>
          <w:bCs/>
        </w:rPr>
        <w:t>:</w:t>
      </w:r>
      <w:r w:rsidR="00DA340E">
        <w:rPr>
          <w:b/>
          <w:bCs/>
        </w:rPr>
        <w:t xml:space="preserve"> </w:t>
      </w:r>
    </w:p>
    <w:p w14:paraId="22F4E22F" w14:textId="7A1F4467" w:rsidR="00ED3962" w:rsidRPr="00DA340E" w:rsidRDefault="00ED3962" w:rsidP="00DA340E">
      <w:pPr>
        <w:pStyle w:val="Aufzhlung1"/>
      </w:pPr>
      <w:r w:rsidRPr="00DA340E">
        <w:t>Reflexion des eigenen Lernens und Lehrens und sowie der Auftrittskompetenz</w:t>
      </w:r>
    </w:p>
    <w:p w14:paraId="7564E0E2" w14:textId="77777777" w:rsidR="00DA340E" w:rsidRPr="00DA340E" w:rsidRDefault="00ED3962" w:rsidP="00DA340E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242485">
        <w:rPr>
          <w:b/>
          <w:bCs/>
        </w:rPr>
        <w:t>Personalentwicklung</w:t>
      </w:r>
      <w:r w:rsidRPr="00DA340E">
        <w:rPr>
          <w:b/>
          <w:bCs/>
        </w:rPr>
        <w:t xml:space="preserve">: </w:t>
      </w:r>
    </w:p>
    <w:p w14:paraId="2795E7D6" w14:textId="2A3CB127" w:rsidR="00ED3962" w:rsidRDefault="00ED3962" w:rsidP="00242485">
      <w:pPr>
        <w:pStyle w:val="Aufzhlung1"/>
        <w:rPr>
          <w:b/>
        </w:rPr>
      </w:pPr>
      <w:r>
        <w:t xml:space="preserve">Betreuung und </w:t>
      </w:r>
      <w:r w:rsidRPr="001201AE">
        <w:t>Förderung des Leitungsteams sowie Qualifikation von Kursteilnehmenden</w:t>
      </w:r>
    </w:p>
    <w:p w14:paraId="1B5E7606" w14:textId="77777777" w:rsidR="00DA340E" w:rsidRPr="00DA340E" w:rsidRDefault="00ED3962" w:rsidP="00DA340E">
      <w:pPr>
        <w:pStyle w:val="Aufzhlung1"/>
        <w:numPr>
          <w:ilvl w:val="0"/>
          <w:numId w:val="0"/>
        </w:numPr>
        <w:ind w:left="567" w:hanging="283"/>
        <w:rPr>
          <w:b/>
          <w:bCs/>
        </w:rPr>
      </w:pPr>
      <w:r w:rsidRPr="00242485">
        <w:rPr>
          <w:b/>
          <w:bCs/>
        </w:rPr>
        <w:t>Kommunikation</w:t>
      </w:r>
      <w:r w:rsidRPr="00DA340E">
        <w:rPr>
          <w:b/>
          <w:bCs/>
        </w:rPr>
        <w:t>:</w:t>
      </w:r>
    </w:p>
    <w:p w14:paraId="3CEBD083" w14:textId="07DBEEA2" w:rsidR="00ED3962" w:rsidRPr="001A0995" w:rsidRDefault="00ED3962" w:rsidP="00242485">
      <w:pPr>
        <w:pStyle w:val="Aufzhlung1"/>
        <w:rPr>
          <w:b/>
        </w:rPr>
      </w:pPr>
      <w:r w:rsidRPr="001201AE">
        <w:t xml:space="preserve">Situations- und zielgruppengerechte </w:t>
      </w:r>
      <w:r>
        <w:t>Rückmeldungen</w:t>
      </w:r>
    </w:p>
    <w:p w14:paraId="664F87B7" w14:textId="77777777" w:rsidR="00ED3962" w:rsidRPr="004068A6" w:rsidRDefault="00ED3962" w:rsidP="00253BBC">
      <w:pPr>
        <w:pStyle w:val="berschrift1"/>
      </w:pPr>
      <w:r w:rsidRPr="004068A6">
        <w:t>Spektrumkurs</w:t>
      </w:r>
      <w:r w:rsidRPr="004068A6">
        <w:tab/>
      </w:r>
    </w:p>
    <w:p w14:paraId="14167417" w14:textId="77777777" w:rsidR="00ED3962" w:rsidRPr="004068A6" w:rsidRDefault="00ED3962" w:rsidP="00ED3962">
      <w:pPr>
        <w:pStyle w:val="berschrift3"/>
      </w:pPr>
      <w:r w:rsidRPr="004068A6">
        <w:t xml:space="preserve">Kurzbeschreibung </w:t>
      </w:r>
      <w:proofErr w:type="spellStart"/>
      <w:r w:rsidRPr="004068A6">
        <w:t>Spektrumkurs</w:t>
      </w:r>
      <w:proofErr w:type="spellEnd"/>
    </w:p>
    <w:p w14:paraId="3C704C74" w14:textId="77777777" w:rsidR="00ED3962" w:rsidRDefault="00ED3962" w:rsidP="00253BBC">
      <w:r w:rsidRPr="002543AA">
        <w:t>Im Kurs erwerben die</w:t>
      </w:r>
      <w:r>
        <w:t xml:space="preserve"> </w:t>
      </w:r>
      <w:r w:rsidRPr="002543AA">
        <w:t>Teilnehmenden grundlegende Kenntnisse zur Leitung eines Ver</w:t>
      </w:r>
      <w:r>
        <w:t>bandes</w:t>
      </w:r>
      <w:r w:rsidRPr="002543AA">
        <w:t xml:space="preserve"> (</w:t>
      </w:r>
      <w:r>
        <w:t>Region/Kanton/Bund</w:t>
      </w:r>
      <w:r w:rsidRPr="002543AA">
        <w:t>). Die Schwerpunkte liegen in der langfristigen Entwicklung</w:t>
      </w:r>
      <w:r>
        <w:t>.</w:t>
      </w:r>
    </w:p>
    <w:p w14:paraId="030C404A" w14:textId="77777777" w:rsidR="00ED3962" w:rsidRPr="002543AA" w:rsidRDefault="00ED3962" w:rsidP="00253BBC">
      <w:pPr>
        <w:pStyle w:val="berschrift3"/>
      </w:pPr>
      <w:r w:rsidRPr="002543AA">
        <w:t>Inhalte</w:t>
      </w:r>
    </w:p>
    <w:p w14:paraId="080B0BDC" w14:textId="77777777" w:rsidR="00ED3962" w:rsidRPr="00F56FD4" w:rsidRDefault="00ED3962" w:rsidP="00253BBC">
      <w:pPr>
        <w:pStyle w:val="Aufzhlung1"/>
        <w:rPr>
          <w:b/>
        </w:rPr>
      </w:pPr>
      <w:r w:rsidRPr="00253BBC">
        <w:rPr>
          <w:b/>
          <w:bCs/>
        </w:rPr>
        <w:t>Organisationsentwicklung</w:t>
      </w:r>
      <w:r w:rsidRPr="001201AE">
        <w:t xml:space="preserve">: Instrumente zur Beurteilung und </w:t>
      </w:r>
      <w:r>
        <w:t xml:space="preserve">zur </w:t>
      </w:r>
      <w:r w:rsidRPr="001201AE">
        <w:t>langfristigen Entwicklung der Verbandskultur,</w:t>
      </w:r>
      <w:r>
        <w:t xml:space="preserve"> der</w:t>
      </w:r>
      <w:r w:rsidRPr="001201AE">
        <w:t xml:space="preserve"> </w:t>
      </w:r>
      <w:r>
        <w:t>Verbandss</w:t>
      </w:r>
      <w:r w:rsidRPr="001201AE">
        <w:t xml:space="preserve">trukturen, </w:t>
      </w:r>
      <w:r>
        <w:t>der Verbandss</w:t>
      </w:r>
      <w:r w:rsidRPr="001201AE">
        <w:t xml:space="preserve">trategie und </w:t>
      </w:r>
      <w:r>
        <w:t xml:space="preserve">der </w:t>
      </w:r>
      <w:r w:rsidRPr="001201AE">
        <w:t xml:space="preserve">Prozesse </w:t>
      </w:r>
    </w:p>
    <w:p w14:paraId="2AD2BA83" w14:textId="77777777" w:rsidR="00ED3962" w:rsidRPr="001201AE" w:rsidRDefault="00ED3962" w:rsidP="00253BBC">
      <w:pPr>
        <w:pStyle w:val="Aufzhlung1"/>
        <w:rPr>
          <w:b/>
        </w:rPr>
      </w:pPr>
      <w:r w:rsidRPr="00253BBC">
        <w:rPr>
          <w:b/>
          <w:bCs/>
        </w:rPr>
        <w:t>Projektmanagement</w:t>
      </w:r>
      <w:r w:rsidRPr="001201AE">
        <w:t>: Projektphasen und Grundlagen für langfristige Projekte in der Pfadi</w:t>
      </w:r>
    </w:p>
    <w:p w14:paraId="7149F7EA" w14:textId="77777777" w:rsidR="00ED3962" w:rsidRPr="00F56FD4" w:rsidRDefault="00ED3962" w:rsidP="00253BBC">
      <w:pPr>
        <w:pStyle w:val="Aufzhlung1"/>
        <w:rPr>
          <w:b/>
        </w:rPr>
      </w:pPr>
      <w:r w:rsidRPr="00253BBC">
        <w:rPr>
          <w:b/>
          <w:bCs/>
        </w:rPr>
        <w:lastRenderedPageBreak/>
        <w:t>Innovation</w:t>
      </w:r>
      <w:r w:rsidRPr="001201AE">
        <w:t>: Entwicklung und Beurteilung von neuen Ideen sowie In</w:t>
      </w:r>
      <w:r>
        <w:t>i</w:t>
      </w:r>
      <w:r w:rsidRPr="001201AE">
        <w:t>t</w:t>
      </w:r>
      <w:r>
        <w:t>i</w:t>
      </w:r>
      <w:r w:rsidRPr="001201AE">
        <w:t>ierung, Begleitung und Durchführung von Veränderungen</w:t>
      </w:r>
    </w:p>
    <w:p w14:paraId="3DB8AFC6" w14:textId="77777777" w:rsidR="00ED3962" w:rsidRPr="00F56FD4" w:rsidRDefault="00ED3962" w:rsidP="00253BBC">
      <w:pPr>
        <w:pStyle w:val="Aufzhlung1"/>
        <w:rPr>
          <w:b/>
        </w:rPr>
      </w:pPr>
      <w:r w:rsidRPr="00253BBC">
        <w:rPr>
          <w:b/>
          <w:bCs/>
        </w:rPr>
        <w:t>Personalentwicklung</w:t>
      </w:r>
      <w:r w:rsidRPr="001201AE">
        <w:t>: Förderung, Betreuung und Weiterbildung von Mitarbeitenden</w:t>
      </w:r>
      <w:r>
        <w:t xml:space="preserve"> sowie </w:t>
      </w:r>
      <w:r w:rsidRPr="001201AE">
        <w:t xml:space="preserve">Koordination </w:t>
      </w:r>
      <w:r>
        <w:t xml:space="preserve">der Tätigkeiten </w:t>
      </w:r>
      <w:r w:rsidRPr="001201AE">
        <w:t>von Ehrenamtlichen und Angestellten</w:t>
      </w:r>
    </w:p>
    <w:p w14:paraId="713C2667" w14:textId="77777777" w:rsidR="00ED3962" w:rsidRPr="001201AE" w:rsidRDefault="00ED3962" w:rsidP="00253BBC">
      <w:pPr>
        <w:pStyle w:val="Aufzhlung1"/>
        <w:rPr>
          <w:b/>
        </w:rPr>
      </w:pPr>
      <w:r w:rsidRPr="00253BBC">
        <w:rPr>
          <w:b/>
          <w:bCs/>
        </w:rPr>
        <w:t>Konfliktmanagement</w:t>
      </w:r>
      <w:r w:rsidRPr="001201AE">
        <w:t>: Strategien zur Konfliktbewältigung</w:t>
      </w:r>
    </w:p>
    <w:p w14:paraId="2B9A37B4" w14:textId="77777777" w:rsidR="00ED3962" w:rsidRPr="001201AE" w:rsidRDefault="00ED3962" w:rsidP="00253BBC">
      <w:pPr>
        <w:pStyle w:val="Aufzhlung1"/>
        <w:rPr>
          <w:b/>
        </w:rPr>
      </w:pPr>
      <w:r w:rsidRPr="00253BBC">
        <w:rPr>
          <w:b/>
          <w:bCs/>
        </w:rPr>
        <w:t>Kommunikation</w:t>
      </w:r>
      <w:r w:rsidRPr="001201AE">
        <w:t xml:space="preserve">: </w:t>
      </w:r>
      <w:r>
        <w:t>K</w:t>
      </w:r>
      <w:r w:rsidRPr="001201AE">
        <w:t>ommunizieren mit Behörden, Medien und anderen Verbänden</w:t>
      </w:r>
    </w:p>
    <w:bookmarkEnd w:id="3"/>
    <w:p w14:paraId="5657B8A6" w14:textId="77777777" w:rsidR="00ED3962" w:rsidRDefault="00ED3962" w:rsidP="00253BBC">
      <w:pPr>
        <w:pStyle w:val="Aufzhlung1"/>
        <w:rPr>
          <w:b/>
        </w:rPr>
      </w:pPr>
      <w:r w:rsidRPr="00253BBC">
        <w:rPr>
          <w:b/>
          <w:bCs/>
        </w:rPr>
        <w:t>Selbstwirksamkeit</w:t>
      </w:r>
      <w:r w:rsidRPr="001201AE">
        <w:t>: Reflexion der unterschiedlichen Rollen in der Funktion</w:t>
      </w:r>
    </w:p>
    <w:sectPr w:rsidR="00ED3962" w:rsidSect="008810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5D32" w14:textId="77777777" w:rsidR="00EB3481" w:rsidRDefault="00EB3481" w:rsidP="00F91D37">
      <w:pPr>
        <w:spacing w:line="240" w:lineRule="auto"/>
      </w:pPr>
      <w:r>
        <w:separator/>
      </w:r>
    </w:p>
  </w:endnote>
  <w:endnote w:type="continuationSeparator" w:id="0">
    <w:p w14:paraId="5AD4F0C8" w14:textId="77777777" w:rsidR="00EB3481" w:rsidRDefault="00EB348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64BC" w14:textId="3D20318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054FBCBD" wp14:editId="5F08535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EE660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5D71D851" wp14:editId="73847F9A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FECF7" w14:textId="77777777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FuzeileZchn"/>
                            </w:rPr>
                            <w:t>Seite</w:t>
                          </w:r>
                          <w:r w:rsidRPr="0076549D">
                            <w:t xml:space="preserve"> 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1D851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375.5pt;margin-top:782pt;width:49.6pt;height:59.8pt;z-index:251708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" filled="f" stroked="f" strokeweight=".5pt">
              <v:textbox inset="0,2mm,0,15mm">
                <w:txbxContent>
                  <w:p w14:paraId="2C2FECF7" w14:textId="77777777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FuzeileZchn"/>
                      </w:rPr>
                      <w:t>Seite</w:t>
                    </w:r>
                    <w:r w:rsidRPr="0076549D">
                      <w:t xml:space="preserve"> </w:t>
                    </w: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48B6" w14:textId="67791DD9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2C7AFEE6" wp14:editId="2A2379F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011D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</w:t>
                            </w:r>
                            <w:proofErr w:type="spell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Ausrüster</w:t>
                            </w:r>
                            <w:proofErr w:type="spellEnd"/>
                          </w:p>
                          <w:p w14:paraId="687F828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7EC09DA8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Il nostro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fornitore</w:t>
                            </w:r>
                            <w:proofErr w:type="spellEnd"/>
                          </w:p>
                          <w:p w14:paraId="3E6D43F2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</w:t>
                            </w:r>
                            <w:proofErr w:type="spell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equipader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75F5" w14:textId="77777777" w:rsidR="00734B13" w:rsidRPr="00582D34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582D34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71BDDFB7" w14:textId="77777777" w:rsidR="00734B13" w:rsidRPr="00582D34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582D34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1C3C53AA" w14:textId="77777777" w:rsidR="00734B13" w:rsidRPr="00582D34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582D34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51625A3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noss</w:t>
                            </w:r>
                            <w:proofErr w:type="spellEnd"/>
                            <w:r w:rsidRPr="00E8619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sponsurs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AFEE6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1DE8011D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</w:t>
                      </w:r>
                      <w:proofErr w:type="spell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Ausrüster</w:t>
                      </w:r>
                      <w:proofErr w:type="spellEnd"/>
                    </w:p>
                    <w:p w14:paraId="687F828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7EC09DA8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Il nostro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fornitore</w:t>
                      </w:r>
                      <w:proofErr w:type="spellEnd"/>
                    </w:p>
                    <w:p w14:paraId="3E6D43F2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</w:t>
                      </w:r>
                      <w:proofErr w:type="spell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equipader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0D475F5" w14:textId="77777777" w:rsidR="00734B13" w:rsidRPr="00582D34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582D34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71BDDFB7" w14:textId="77777777" w:rsidR="00734B13" w:rsidRPr="00582D34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582D34">
                        <w:rPr>
                          <w:lang w:val="it-IT"/>
                        </w:rPr>
                        <w:t>Notre sponsor</w:t>
                      </w:r>
                    </w:p>
                    <w:p w14:paraId="1C3C53AA" w14:textId="77777777" w:rsidR="00734B13" w:rsidRPr="00582D34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582D34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51625A3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noss</w:t>
                      </w:r>
                      <w:proofErr w:type="spellEnd"/>
                      <w:r w:rsidRPr="00E8619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sponsurs</w:t>
                      </w:r>
                      <w:proofErr w:type="spellEnd"/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48DA4AAD" wp14:editId="596C7E8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197F3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2839" w14:textId="77777777" w:rsidR="00EB3481" w:rsidRDefault="00EB3481" w:rsidP="00F91D37">
      <w:pPr>
        <w:spacing w:line="240" w:lineRule="auto"/>
      </w:pPr>
      <w:r>
        <w:separator/>
      </w:r>
    </w:p>
  </w:footnote>
  <w:footnote w:type="continuationSeparator" w:id="0">
    <w:p w14:paraId="2040DC82" w14:textId="77777777" w:rsidR="00EB3481" w:rsidRDefault="00EB348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58D1" w14:textId="77777777" w:rsidR="008810A5" w:rsidRPr="00D00E26" w:rsidRDefault="008810A5" w:rsidP="0024105F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DA00C0" w14:paraId="1C7EF695" w14:textId="77777777" w:rsidTr="00E42946">
      <w:tc>
        <w:tcPr>
          <w:tcW w:w="2834" w:type="dxa"/>
        </w:tcPr>
        <w:tbl>
          <w:tblPr>
            <w:tblStyle w:val="TabelleohneRahmen"/>
            <w:tblW w:w="0" w:type="auto"/>
            <w:tblLook w:val="04A0" w:firstRow="1" w:lastRow="0" w:firstColumn="1" w:lastColumn="0" w:noHBand="0" w:noVBand="1"/>
          </w:tblPr>
          <w:tblGrid>
            <w:gridCol w:w="2806"/>
          </w:tblGrid>
          <w:tr w:rsidR="00DA00C0" w:rsidRPr="00012441" w14:paraId="4AA86412" w14:textId="77777777" w:rsidTr="0041554C">
            <w:sdt>
              <w:sdtPr>
                <w:id w:val="1842897129"/>
                <w:text/>
              </w:sdtPr>
              <w:sdtContent>
                <w:tc>
                  <w:tcPr>
                    <w:tcW w:w="2806" w:type="dxa"/>
                  </w:tcPr>
                  <w:p w14:paraId="1AA51878" w14:textId="6FAA0D6B" w:rsidR="00DA00C0" w:rsidRPr="00012441" w:rsidRDefault="00DA00C0" w:rsidP="00DA00C0">
                    <w:pPr>
                      <w:pStyle w:val="Kopfzeile"/>
                    </w:pPr>
                    <w:r>
                      <w:t xml:space="preserve">KA Ausbildung und </w:t>
                    </w:r>
                    <w:proofErr w:type="spellStart"/>
                    <w:r>
                      <w:t>Bertreuung</w:t>
                    </w:r>
                    <w:proofErr w:type="spellEnd"/>
                  </w:p>
                </w:tc>
              </w:sdtContent>
            </w:sdt>
          </w:tr>
        </w:tbl>
        <w:p w14:paraId="4D5848DB" w14:textId="6C8332EA" w:rsidR="00DA00C0" w:rsidRDefault="00DA00C0" w:rsidP="00DA00C0">
          <w:pPr>
            <w:pStyle w:val="Kopfzeile"/>
          </w:pPr>
        </w:p>
      </w:tc>
      <w:tc>
        <w:tcPr>
          <w:tcW w:w="2834" w:type="dxa"/>
        </w:tcPr>
        <w:tbl>
          <w:tblPr>
            <w:tblStyle w:val="TabelleohneRahmen"/>
            <w:tblW w:w="0" w:type="auto"/>
            <w:tblLook w:val="04A0" w:firstRow="1" w:lastRow="0" w:firstColumn="1" w:lastColumn="0" w:noHBand="0" w:noVBand="1"/>
          </w:tblPr>
          <w:tblGrid>
            <w:gridCol w:w="2806"/>
          </w:tblGrid>
          <w:tr w:rsidR="00DA00C0" w:rsidRPr="00012441" w14:paraId="67670BA2" w14:textId="77777777" w:rsidTr="0041554C">
            <w:sdt>
              <w:sdtPr>
                <w:id w:val="281695376"/>
                <w:date w:fullDate="2022-11-0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2806" w:type="dxa"/>
                  </w:tcPr>
                  <w:p w14:paraId="23E6C6D8" w14:textId="377BC8F7" w:rsidR="00DA00C0" w:rsidRPr="00012441" w:rsidRDefault="00E52C32" w:rsidP="00EC30DE">
                    <w:pPr>
                      <w:pStyle w:val="Kopfzeile"/>
                      <w:jc w:val="center"/>
                    </w:pPr>
                    <w:r>
                      <w:t>08.11.2022</w:t>
                    </w:r>
                  </w:p>
                </w:tc>
              </w:sdtContent>
            </w:sdt>
          </w:tr>
        </w:tbl>
        <w:p w14:paraId="4EEFC802" w14:textId="58DAEB8E" w:rsidR="00DA00C0" w:rsidRDefault="00DA00C0" w:rsidP="00DA00C0">
          <w:pPr>
            <w:pStyle w:val="Kopfzeile"/>
            <w:jc w:val="center"/>
          </w:pPr>
        </w:p>
      </w:tc>
      <w:tc>
        <w:tcPr>
          <w:tcW w:w="2835" w:type="dxa"/>
        </w:tcPr>
        <w:tbl>
          <w:tblPr>
            <w:tblStyle w:val="TabelleohneRahmen"/>
            <w:tblW w:w="0" w:type="auto"/>
            <w:tblLook w:val="04A0" w:firstRow="1" w:lastRow="0" w:firstColumn="1" w:lastColumn="0" w:noHBand="0" w:noVBand="1"/>
          </w:tblPr>
          <w:tblGrid>
            <w:gridCol w:w="2806"/>
          </w:tblGrid>
          <w:tr w:rsidR="00DA00C0" w:rsidRPr="00012441" w14:paraId="2DABBEC7" w14:textId="77777777" w:rsidTr="0041554C">
            <w:sdt>
              <w:sdtPr>
                <w:id w:val="-294918594"/>
                <w:text/>
              </w:sdtPr>
              <w:sdtContent>
                <w:sdt>
                  <w:sdtPr>
                    <w:id w:val="-853107204"/>
                    <w:text/>
                  </w:sdtPr>
                  <w:sdtContent>
                    <w:tc>
                      <w:tcPr>
                        <w:tcW w:w="2806" w:type="dxa"/>
                      </w:tcPr>
                      <w:p w14:paraId="221C2B09" w14:textId="24ADB91B" w:rsidR="00DA00C0" w:rsidRPr="00012441" w:rsidRDefault="00EC30DE" w:rsidP="00EC30DE">
                        <w:pPr>
                          <w:pStyle w:val="Kopfzeile"/>
                          <w:jc w:val="right"/>
                        </w:pPr>
                        <w:r w:rsidRPr="00EC30DE">
                          <w:t>4027.01.</w:t>
                        </w:r>
                        <w:r>
                          <w:t>de</w:t>
                        </w:r>
                      </w:p>
                    </w:tc>
                  </w:sdtContent>
                </w:sdt>
              </w:sdtContent>
            </w:sdt>
          </w:tr>
        </w:tbl>
        <w:p w14:paraId="5FD8D562" w14:textId="4F00481A" w:rsidR="00DA00C0" w:rsidRDefault="00DA00C0" w:rsidP="00DA00C0">
          <w:pPr>
            <w:pStyle w:val="Kopfzeile"/>
            <w:jc w:val="right"/>
          </w:pPr>
        </w:p>
      </w:tc>
    </w:tr>
  </w:tbl>
  <w:p w14:paraId="266741AE" w14:textId="77777777" w:rsidR="008810A5" w:rsidRDefault="008810A5" w:rsidP="00DA00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6CC0" w14:textId="05DD590E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58AC52A3" wp14:editId="65EB104D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1D616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679F1069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5C458740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72628CCC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49C05330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7244339F" w14:textId="77777777" w:rsidR="009A167F" w:rsidRDefault="00EC30DE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3D7D5D23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proofErr w:type="spellStart"/>
                          <w:r w:rsidRPr="008D4D1D">
                            <w:t>pfadi.swiss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C52A3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7CA1D616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679F1069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5C458740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72628CCC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49C05330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7244339F" w14:textId="77777777" w:rsidR="009A167F" w:rsidRDefault="00000000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3D7D5D23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proofErr w:type="spellStart"/>
                    <w:r w:rsidRPr="008D4D1D">
                      <w:t>pfadi.swiss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6902BC"/>
    <w:multiLevelType w:val="hybridMultilevel"/>
    <w:tmpl w:val="2B4E94AE"/>
    <w:lvl w:ilvl="0" w:tplc="F72604B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85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1134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41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09773">
    <w:abstractNumId w:val="9"/>
  </w:num>
  <w:num w:numId="2" w16cid:durableId="1014647803">
    <w:abstractNumId w:val="7"/>
  </w:num>
  <w:num w:numId="3" w16cid:durableId="1673987101">
    <w:abstractNumId w:val="6"/>
  </w:num>
  <w:num w:numId="4" w16cid:durableId="2018344933">
    <w:abstractNumId w:val="5"/>
  </w:num>
  <w:num w:numId="5" w16cid:durableId="1058241205">
    <w:abstractNumId w:val="4"/>
  </w:num>
  <w:num w:numId="6" w16cid:durableId="1588463750">
    <w:abstractNumId w:val="8"/>
  </w:num>
  <w:num w:numId="7" w16cid:durableId="423500375">
    <w:abstractNumId w:val="3"/>
  </w:num>
  <w:num w:numId="8" w16cid:durableId="1972858074">
    <w:abstractNumId w:val="2"/>
  </w:num>
  <w:num w:numId="9" w16cid:durableId="2109155542">
    <w:abstractNumId w:val="1"/>
  </w:num>
  <w:num w:numId="10" w16cid:durableId="1831864530">
    <w:abstractNumId w:val="0"/>
  </w:num>
  <w:num w:numId="11" w16cid:durableId="1154100280">
    <w:abstractNumId w:val="26"/>
  </w:num>
  <w:num w:numId="12" w16cid:durableId="2069263945">
    <w:abstractNumId w:val="19"/>
  </w:num>
  <w:num w:numId="13" w16cid:durableId="242686844">
    <w:abstractNumId w:val="16"/>
  </w:num>
  <w:num w:numId="14" w16cid:durableId="1907522747">
    <w:abstractNumId w:val="28"/>
  </w:num>
  <w:num w:numId="15" w16cid:durableId="1588688501">
    <w:abstractNumId w:val="27"/>
  </w:num>
  <w:num w:numId="16" w16cid:durableId="644360447">
    <w:abstractNumId w:val="12"/>
  </w:num>
  <w:num w:numId="17" w16cid:durableId="1453404631">
    <w:abstractNumId w:val="17"/>
  </w:num>
  <w:num w:numId="18" w16cid:durableId="1929994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5358587">
    <w:abstractNumId w:val="25"/>
  </w:num>
  <w:num w:numId="20" w16cid:durableId="1377851581">
    <w:abstractNumId w:val="15"/>
  </w:num>
  <w:num w:numId="21" w16cid:durableId="808323932">
    <w:abstractNumId w:val="23"/>
  </w:num>
  <w:num w:numId="22" w16cid:durableId="97675298">
    <w:abstractNumId w:val="22"/>
  </w:num>
  <w:num w:numId="23" w16cid:durableId="1567456211">
    <w:abstractNumId w:val="13"/>
  </w:num>
  <w:num w:numId="24" w16cid:durableId="1097601573">
    <w:abstractNumId w:val="18"/>
  </w:num>
  <w:num w:numId="25" w16cid:durableId="849222250">
    <w:abstractNumId w:val="24"/>
  </w:num>
  <w:num w:numId="26" w16cid:durableId="213663620">
    <w:abstractNumId w:val="20"/>
  </w:num>
  <w:num w:numId="27" w16cid:durableId="2006392177">
    <w:abstractNumId w:val="14"/>
  </w:num>
  <w:num w:numId="28" w16cid:durableId="602497420">
    <w:abstractNumId w:val="10"/>
  </w:num>
  <w:num w:numId="29" w16cid:durableId="2030913616">
    <w:abstractNumId w:val="21"/>
  </w:num>
  <w:num w:numId="30" w16cid:durableId="1273896665">
    <w:abstractNumId w:val="11"/>
  </w:num>
  <w:num w:numId="31" w16cid:durableId="118257827">
    <w:abstractNumId w:val="25"/>
  </w:num>
  <w:num w:numId="32" w16cid:durableId="974330801">
    <w:abstractNumId w:val="25"/>
  </w:num>
  <w:num w:numId="33" w16cid:durableId="599993264">
    <w:abstractNumId w:val="25"/>
  </w:num>
  <w:num w:numId="34" w16cid:durableId="1266890857">
    <w:abstractNumId w:val="25"/>
  </w:num>
  <w:num w:numId="35" w16cid:durableId="1765498185">
    <w:abstractNumId w:val="25"/>
  </w:num>
  <w:num w:numId="36" w16cid:durableId="444470080">
    <w:abstractNumId w:val="25"/>
  </w:num>
  <w:num w:numId="37" w16cid:durableId="1587572379">
    <w:abstractNumId w:val="25"/>
  </w:num>
  <w:num w:numId="38" w16cid:durableId="904340615">
    <w:abstractNumId w:val="25"/>
  </w:num>
  <w:num w:numId="39" w16cid:durableId="243809102">
    <w:abstractNumId w:val="25"/>
  </w:num>
  <w:num w:numId="40" w16cid:durableId="1992561872">
    <w:abstractNumId w:val="25"/>
  </w:num>
  <w:num w:numId="41" w16cid:durableId="957486072">
    <w:abstractNumId w:val="25"/>
  </w:num>
  <w:num w:numId="42" w16cid:durableId="1502508030">
    <w:abstractNumId w:val="25"/>
  </w:num>
  <w:num w:numId="43" w16cid:durableId="2085494018">
    <w:abstractNumId w:val="25"/>
  </w:num>
  <w:num w:numId="44" w16cid:durableId="13713733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efaultTableStyle w:val="Pfadi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2978"/>
    <w:rsid w:val="0001010F"/>
    <w:rsid w:val="00025CEC"/>
    <w:rsid w:val="000266B7"/>
    <w:rsid w:val="00032B92"/>
    <w:rsid w:val="000409C8"/>
    <w:rsid w:val="00041700"/>
    <w:rsid w:val="000515BD"/>
    <w:rsid w:val="00063BC2"/>
    <w:rsid w:val="000701F1"/>
    <w:rsid w:val="00071780"/>
    <w:rsid w:val="00074103"/>
    <w:rsid w:val="000803EB"/>
    <w:rsid w:val="0009629B"/>
    <w:rsid w:val="00096E8E"/>
    <w:rsid w:val="000A1884"/>
    <w:rsid w:val="000A24EC"/>
    <w:rsid w:val="000B183F"/>
    <w:rsid w:val="000B46B1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C76AF"/>
    <w:rsid w:val="001E73F4"/>
    <w:rsid w:val="001F4A7E"/>
    <w:rsid w:val="001F4B8C"/>
    <w:rsid w:val="001F4F9B"/>
    <w:rsid w:val="0022685B"/>
    <w:rsid w:val="0023018C"/>
    <w:rsid w:val="0023205B"/>
    <w:rsid w:val="0024105F"/>
    <w:rsid w:val="00242485"/>
    <w:rsid w:val="002466D7"/>
    <w:rsid w:val="00247905"/>
    <w:rsid w:val="00253BBC"/>
    <w:rsid w:val="0025644A"/>
    <w:rsid w:val="00262A94"/>
    <w:rsid w:val="00267F71"/>
    <w:rsid w:val="002707C2"/>
    <w:rsid w:val="002726D9"/>
    <w:rsid w:val="00283224"/>
    <w:rsid w:val="00283995"/>
    <w:rsid w:val="00290E37"/>
    <w:rsid w:val="00292375"/>
    <w:rsid w:val="002965DF"/>
    <w:rsid w:val="002B551B"/>
    <w:rsid w:val="002C163B"/>
    <w:rsid w:val="002D272F"/>
    <w:rsid w:val="002D38AE"/>
    <w:rsid w:val="002D709C"/>
    <w:rsid w:val="002E13FA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71656"/>
    <w:rsid w:val="003757E4"/>
    <w:rsid w:val="00375834"/>
    <w:rsid w:val="00376D9B"/>
    <w:rsid w:val="0039124E"/>
    <w:rsid w:val="003C2FD0"/>
    <w:rsid w:val="003C3AED"/>
    <w:rsid w:val="003C3D32"/>
    <w:rsid w:val="003D0FAA"/>
    <w:rsid w:val="003E42A8"/>
    <w:rsid w:val="003F1A56"/>
    <w:rsid w:val="00407711"/>
    <w:rsid w:val="0042104F"/>
    <w:rsid w:val="0042454D"/>
    <w:rsid w:val="00443AA5"/>
    <w:rsid w:val="00444695"/>
    <w:rsid w:val="00452D49"/>
    <w:rsid w:val="0045597E"/>
    <w:rsid w:val="00457F6A"/>
    <w:rsid w:val="00480603"/>
    <w:rsid w:val="00486DBB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0BEB"/>
    <w:rsid w:val="004F22CB"/>
    <w:rsid w:val="00500294"/>
    <w:rsid w:val="00526C93"/>
    <w:rsid w:val="005339AE"/>
    <w:rsid w:val="00535EA2"/>
    <w:rsid w:val="00537410"/>
    <w:rsid w:val="00550787"/>
    <w:rsid w:val="00553AE7"/>
    <w:rsid w:val="00562128"/>
    <w:rsid w:val="00576439"/>
    <w:rsid w:val="005816DB"/>
    <w:rsid w:val="00582D34"/>
    <w:rsid w:val="00591832"/>
    <w:rsid w:val="00592841"/>
    <w:rsid w:val="005A160A"/>
    <w:rsid w:val="005A357F"/>
    <w:rsid w:val="005A7BE5"/>
    <w:rsid w:val="005B4DEC"/>
    <w:rsid w:val="005B6FD0"/>
    <w:rsid w:val="005C6148"/>
    <w:rsid w:val="005C7189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6D14"/>
    <w:rsid w:val="00687ED7"/>
    <w:rsid w:val="006B3083"/>
    <w:rsid w:val="006C144C"/>
    <w:rsid w:val="006C62E1"/>
    <w:rsid w:val="006D290C"/>
    <w:rsid w:val="006E0F4E"/>
    <w:rsid w:val="006E4AF1"/>
    <w:rsid w:val="006E608B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7FCF"/>
    <w:rsid w:val="007419CF"/>
    <w:rsid w:val="0074241C"/>
    <w:rsid w:val="00742F2B"/>
    <w:rsid w:val="0074487E"/>
    <w:rsid w:val="00746273"/>
    <w:rsid w:val="0075366F"/>
    <w:rsid w:val="00760681"/>
    <w:rsid w:val="0076549D"/>
    <w:rsid w:val="007721BF"/>
    <w:rsid w:val="007734D8"/>
    <w:rsid w:val="00774E70"/>
    <w:rsid w:val="0078181E"/>
    <w:rsid w:val="00796CEE"/>
    <w:rsid w:val="007A4A51"/>
    <w:rsid w:val="007B5396"/>
    <w:rsid w:val="007C0B2A"/>
    <w:rsid w:val="007E0460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B3F7B"/>
    <w:rsid w:val="008C6CC6"/>
    <w:rsid w:val="008D4D1D"/>
    <w:rsid w:val="0090416B"/>
    <w:rsid w:val="00917208"/>
    <w:rsid w:val="009235A2"/>
    <w:rsid w:val="0093619F"/>
    <w:rsid w:val="009427E5"/>
    <w:rsid w:val="009454B7"/>
    <w:rsid w:val="009544E9"/>
    <w:rsid w:val="009613D8"/>
    <w:rsid w:val="00965172"/>
    <w:rsid w:val="00974275"/>
    <w:rsid w:val="009804FC"/>
    <w:rsid w:val="0098474B"/>
    <w:rsid w:val="00991268"/>
    <w:rsid w:val="00995CBA"/>
    <w:rsid w:val="0099678C"/>
    <w:rsid w:val="009A167F"/>
    <w:rsid w:val="009A3C2F"/>
    <w:rsid w:val="009B030C"/>
    <w:rsid w:val="009B0C96"/>
    <w:rsid w:val="009B78B1"/>
    <w:rsid w:val="009C222B"/>
    <w:rsid w:val="009C67A8"/>
    <w:rsid w:val="009D201B"/>
    <w:rsid w:val="009D5D9C"/>
    <w:rsid w:val="009E2171"/>
    <w:rsid w:val="009E4EA5"/>
    <w:rsid w:val="009E63BC"/>
    <w:rsid w:val="009F0C9F"/>
    <w:rsid w:val="009F3E6A"/>
    <w:rsid w:val="00A02378"/>
    <w:rsid w:val="00A06F53"/>
    <w:rsid w:val="00A211F7"/>
    <w:rsid w:val="00A3025C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DDC"/>
    <w:rsid w:val="00AB605E"/>
    <w:rsid w:val="00AC0DF9"/>
    <w:rsid w:val="00AC2D5B"/>
    <w:rsid w:val="00AC3C0A"/>
    <w:rsid w:val="00AD36B2"/>
    <w:rsid w:val="00AD5C8F"/>
    <w:rsid w:val="00AD5D35"/>
    <w:rsid w:val="00AF1DBA"/>
    <w:rsid w:val="00AF47AE"/>
    <w:rsid w:val="00AF7CA8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0427"/>
    <w:rsid w:val="00BA4DDE"/>
    <w:rsid w:val="00BB0EB7"/>
    <w:rsid w:val="00BB1DA6"/>
    <w:rsid w:val="00BB206A"/>
    <w:rsid w:val="00BB4CF6"/>
    <w:rsid w:val="00BB5BBE"/>
    <w:rsid w:val="00BC655F"/>
    <w:rsid w:val="00BD09F9"/>
    <w:rsid w:val="00BD1FFF"/>
    <w:rsid w:val="00BE1E62"/>
    <w:rsid w:val="00BF1581"/>
    <w:rsid w:val="00BF52B2"/>
    <w:rsid w:val="00BF7052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86AE2"/>
    <w:rsid w:val="00C93949"/>
    <w:rsid w:val="00CA348A"/>
    <w:rsid w:val="00CA5EF8"/>
    <w:rsid w:val="00CB2CE6"/>
    <w:rsid w:val="00CC06EF"/>
    <w:rsid w:val="00CD0374"/>
    <w:rsid w:val="00CD11E9"/>
    <w:rsid w:val="00CF08BB"/>
    <w:rsid w:val="00CF1E53"/>
    <w:rsid w:val="00CF29E2"/>
    <w:rsid w:val="00CF6018"/>
    <w:rsid w:val="00D00E26"/>
    <w:rsid w:val="00D1389A"/>
    <w:rsid w:val="00D13A39"/>
    <w:rsid w:val="00D30E68"/>
    <w:rsid w:val="00D31037"/>
    <w:rsid w:val="00D43A67"/>
    <w:rsid w:val="00D57397"/>
    <w:rsid w:val="00D600A3"/>
    <w:rsid w:val="00D61996"/>
    <w:rsid w:val="00D654CD"/>
    <w:rsid w:val="00D678C7"/>
    <w:rsid w:val="00D8261A"/>
    <w:rsid w:val="00D918C1"/>
    <w:rsid w:val="00D9415C"/>
    <w:rsid w:val="00DA00C0"/>
    <w:rsid w:val="00DA340E"/>
    <w:rsid w:val="00DA469E"/>
    <w:rsid w:val="00DA6E81"/>
    <w:rsid w:val="00DA716B"/>
    <w:rsid w:val="00DB45F8"/>
    <w:rsid w:val="00DB7675"/>
    <w:rsid w:val="00E23C86"/>
    <w:rsid w:val="00E25DCD"/>
    <w:rsid w:val="00E269E1"/>
    <w:rsid w:val="00E326FF"/>
    <w:rsid w:val="00E42946"/>
    <w:rsid w:val="00E45F13"/>
    <w:rsid w:val="00E50336"/>
    <w:rsid w:val="00E510BC"/>
    <w:rsid w:val="00E52BA4"/>
    <w:rsid w:val="00E52C32"/>
    <w:rsid w:val="00E61256"/>
    <w:rsid w:val="00E62EFE"/>
    <w:rsid w:val="00E649D7"/>
    <w:rsid w:val="00E71153"/>
    <w:rsid w:val="00E71E31"/>
    <w:rsid w:val="00E73CB2"/>
    <w:rsid w:val="00E75BD0"/>
    <w:rsid w:val="00E839BA"/>
    <w:rsid w:val="00E8428A"/>
    <w:rsid w:val="00E86198"/>
    <w:rsid w:val="00E97F7D"/>
    <w:rsid w:val="00EA59B8"/>
    <w:rsid w:val="00EA5A01"/>
    <w:rsid w:val="00EB04BE"/>
    <w:rsid w:val="00EB3481"/>
    <w:rsid w:val="00EB4B37"/>
    <w:rsid w:val="00EC2DF9"/>
    <w:rsid w:val="00EC30DE"/>
    <w:rsid w:val="00ED3962"/>
    <w:rsid w:val="00EE6E3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6741"/>
    <w:rsid w:val="00F73331"/>
    <w:rsid w:val="00F754D1"/>
    <w:rsid w:val="00F87174"/>
    <w:rsid w:val="00F91D37"/>
    <w:rsid w:val="00F91DEC"/>
    <w:rsid w:val="00F93538"/>
    <w:rsid w:val="00F9610D"/>
    <w:rsid w:val="00FA6641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65E2D2"/>
  <w15:docId w15:val="{8BEF22B9-769F-42D2-8A84-DECEC6FE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8810A5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9A167F"/>
    <w:rPr>
      <w:color w:val="4D4D4D" w:themeColor="background2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styleId="Textkrper">
    <w:name w:val="Body Text"/>
    <w:basedOn w:val="Standard"/>
    <w:link w:val="TextkrperZchn"/>
    <w:autoRedefine/>
    <w:uiPriority w:val="1"/>
    <w:qFormat/>
    <w:rsid w:val="00ED3962"/>
    <w:pPr>
      <w:widowControl w:val="0"/>
      <w:autoSpaceDE w:val="0"/>
      <w:autoSpaceDN w:val="0"/>
      <w:spacing w:before="147" w:line="266" w:lineRule="auto"/>
    </w:pPr>
    <w:rPr>
      <w:rFonts w:ascii="Arial" w:eastAsia="Arial" w:hAnsi="Arial" w:cs="Arial"/>
      <w:color w:val="auto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ED3962"/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14C49-E755-487B-8599-AB0D2531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Dölle - Vorlagenbauer</dc:creator>
  <cp:lastModifiedBy>Emanuel Wyss / Tschagon</cp:lastModifiedBy>
  <cp:revision>36</cp:revision>
  <dcterms:created xsi:type="dcterms:W3CDTF">2022-04-21T07:28:00Z</dcterms:created>
  <dcterms:modified xsi:type="dcterms:W3CDTF">2022-11-08T15:12:00Z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Order">
    <vt:r8>32074400</vt:r8>
  </property>
  <property fmtid="{D5CDD505-2E9C-101B-9397-08002B2CF9AE}" pid="11" name="Dokumentenart">
    <vt:lpwstr/>
  </property>
  <property fmtid="{D5CDD505-2E9C-101B-9397-08002B2CF9AE}" pid="12" name="LastSaved">
    <vt:filetime>2017-09-28T00:00:00Z</vt:filetime>
  </property>
  <property fmtid="{D5CDD505-2E9C-101B-9397-08002B2CF9AE}" pid="13" name="Created">
    <vt:filetime>2016-06-17T00:00:00Z</vt:filetime>
  </property>
  <property fmtid="{D5CDD505-2E9C-101B-9397-08002B2CF9AE}" pid="14" name="Creator">
    <vt:lpwstr>Microsoft® Word 2013</vt:lpwstr>
  </property>
  <property fmtid="{D5CDD505-2E9C-101B-9397-08002B2CF9AE}" pid="15" name="MediaServiceImageTags">
    <vt:lpwstr/>
  </property>
</Properties>
</file>