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1843"/>
        <w:gridCol w:w="6660"/>
      </w:tblGrid>
      <w:tr w:rsidR="00D56E7F" w:rsidTr="00D56E7F" w14:paraId="50775E41" w14:textId="77777777">
        <w:tc>
          <w:tcPr>
            <w:tcW w:w="1843" w:type="dxa"/>
          </w:tcPr>
          <w:p w:rsidRPr="005F419D" w:rsidR="00D56E7F" w:rsidP="00D56E7F" w:rsidRDefault="00D024C8" w14:paraId="2E7A0E83" w14:textId="0D52AE66">
            <w:pPr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Cours</w:t>
            </w:r>
            <w:r w:rsidRPr="005F419D" w:rsidR="00D56E7F">
              <w:rPr>
                <w:rFonts w:cstheme="minorHAnsi"/>
                <w:b/>
                <w:bCs/>
                <w:lang w:val="de-DE"/>
              </w:rPr>
              <w:t>:</w:t>
            </w:r>
          </w:p>
        </w:tc>
        <w:tc>
          <w:tcPr>
            <w:tcW w:w="6660" w:type="dxa"/>
          </w:tcPr>
          <w:p w:rsidRPr="005F419D" w:rsidR="00D56E7F" w:rsidP="00D56E7F" w:rsidRDefault="00D024C8" w14:paraId="1B8B7795" w14:textId="5F73BEF4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Valoriser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ses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compétences</w:t>
            </w:r>
            <w:proofErr w:type="spellEnd"/>
          </w:p>
        </w:tc>
      </w:tr>
      <w:tr w:rsidR="00D56E7F" w:rsidTr="00D56E7F" w14:paraId="7F4B3B72" w14:textId="77777777">
        <w:tc>
          <w:tcPr>
            <w:tcW w:w="1843" w:type="dxa"/>
          </w:tcPr>
          <w:p w:rsidRPr="005F419D" w:rsidR="00D56E7F" w:rsidP="00D56E7F" w:rsidRDefault="00D024C8" w14:paraId="0E67B643" w14:textId="136FC306">
            <w:pPr>
              <w:rPr>
                <w:rFonts w:cstheme="minorHAnsi"/>
                <w:b/>
                <w:bCs/>
                <w:lang w:val="de-DE"/>
              </w:rPr>
            </w:pPr>
            <w:proofErr w:type="spellStart"/>
            <w:r>
              <w:rPr>
                <w:rFonts w:cstheme="minorHAnsi"/>
                <w:b/>
                <w:bCs/>
                <w:lang w:val="de-DE"/>
              </w:rPr>
              <w:t>Durée</w:t>
            </w:r>
            <w:proofErr w:type="spellEnd"/>
            <w:r w:rsidRPr="005F419D" w:rsidR="00D56E7F">
              <w:rPr>
                <w:rFonts w:cstheme="minorHAnsi"/>
                <w:b/>
                <w:bCs/>
                <w:lang w:val="de-DE"/>
              </w:rPr>
              <w:t>:</w:t>
            </w:r>
          </w:p>
        </w:tc>
        <w:tc>
          <w:tcPr>
            <w:tcW w:w="6660" w:type="dxa"/>
          </w:tcPr>
          <w:p w:rsidRPr="005F419D" w:rsidR="00D56E7F" w:rsidP="00D56E7F" w:rsidRDefault="00D56E7F" w14:paraId="3BC7E93A" w14:textId="42D1E656">
            <w:pPr>
              <w:rPr>
                <w:rFonts w:cstheme="minorHAnsi"/>
                <w:lang w:val="de-DE"/>
              </w:rPr>
            </w:pPr>
            <w:r w:rsidRPr="005F419D">
              <w:rPr>
                <w:rFonts w:cstheme="minorHAnsi"/>
                <w:lang w:val="de-DE"/>
              </w:rPr>
              <w:t xml:space="preserve">30 </w:t>
            </w:r>
            <w:proofErr w:type="spellStart"/>
            <w:r w:rsidR="00D024C8">
              <w:rPr>
                <w:rFonts w:cstheme="minorHAnsi"/>
                <w:lang w:val="de-DE"/>
              </w:rPr>
              <w:t>minutes</w:t>
            </w:r>
            <w:proofErr w:type="spellEnd"/>
          </w:p>
        </w:tc>
      </w:tr>
      <w:tr w:rsidR="00D56E7F" w:rsidTr="00D56E7F" w14:paraId="75067260" w14:textId="77777777">
        <w:tc>
          <w:tcPr>
            <w:tcW w:w="1843" w:type="dxa"/>
          </w:tcPr>
          <w:p w:rsidRPr="005F419D" w:rsidR="00D56E7F" w:rsidP="00D56E7F" w:rsidRDefault="00D024C8" w14:paraId="04347B67" w14:textId="33C5CEAE">
            <w:pPr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Date</w:t>
            </w:r>
            <w:r w:rsidRPr="005F419D" w:rsidR="00D56E7F">
              <w:rPr>
                <w:rFonts w:cstheme="minorHAnsi"/>
                <w:b/>
                <w:bCs/>
                <w:lang w:val="de-DE"/>
              </w:rPr>
              <w:t xml:space="preserve"> </w:t>
            </w:r>
            <w:r>
              <w:rPr>
                <w:rFonts w:cstheme="minorHAnsi"/>
                <w:b/>
                <w:bCs/>
                <w:lang w:val="de-DE"/>
              </w:rPr>
              <w:t>et</w:t>
            </w:r>
            <w:r w:rsidRPr="005F419D" w:rsidR="00D56E7F">
              <w:rPr>
                <w:rFonts w:cstheme="minorHAns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de-DE"/>
              </w:rPr>
              <w:t>horaire</w:t>
            </w:r>
            <w:proofErr w:type="spellEnd"/>
            <w:r w:rsidRPr="005F419D" w:rsidR="00D56E7F">
              <w:rPr>
                <w:rFonts w:cstheme="minorHAnsi"/>
                <w:b/>
                <w:bCs/>
                <w:lang w:val="de-DE"/>
              </w:rPr>
              <w:t>:</w:t>
            </w:r>
          </w:p>
        </w:tc>
        <w:tc>
          <w:tcPr>
            <w:tcW w:w="6660" w:type="dxa"/>
          </w:tcPr>
          <w:p w:rsidRPr="005F419D" w:rsidR="00D56E7F" w:rsidP="00D56E7F" w:rsidRDefault="00D56E7F" w14:paraId="6C6EE2FA" w14:textId="77777777">
            <w:pPr>
              <w:rPr>
                <w:rFonts w:cstheme="minorHAnsi"/>
                <w:lang w:val="de-DE"/>
              </w:rPr>
            </w:pPr>
          </w:p>
        </w:tc>
      </w:tr>
      <w:tr w:rsidR="00D56E7F" w:rsidTr="00D56E7F" w14:paraId="28305171" w14:textId="77777777">
        <w:tc>
          <w:tcPr>
            <w:tcW w:w="1843" w:type="dxa"/>
          </w:tcPr>
          <w:p w:rsidRPr="005F419D" w:rsidR="00D56E7F" w:rsidP="00D56E7F" w:rsidRDefault="00D024C8" w14:paraId="135EB9E6" w14:textId="237291D8">
            <w:pPr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Formateur</w:t>
            </w:r>
            <w:r w:rsidRPr="005F419D" w:rsidR="00D56E7F">
              <w:rPr>
                <w:rFonts w:cstheme="minorHAnsi"/>
                <w:b/>
                <w:bCs/>
                <w:lang w:val="de-DE"/>
              </w:rPr>
              <w:t>:</w:t>
            </w:r>
          </w:p>
        </w:tc>
        <w:tc>
          <w:tcPr>
            <w:tcW w:w="6660" w:type="dxa"/>
          </w:tcPr>
          <w:p w:rsidRPr="005F419D" w:rsidR="00D56E7F" w:rsidP="00D56E7F" w:rsidRDefault="00D56E7F" w14:paraId="340E6B1F" w14:textId="77777777">
            <w:pPr>
              <w:rPr>
                <w:rFonts w:cstheme="minorHAnsi"/>
                <w:lang w:val="de-DE"/>
              </w:rPr>
            </w:pPr>
          </w:p>
        </w:tc>
      </w:tr>
      <w:tr w:rsidR="00D56E7F" w:rsidTr="00D56E7F" w14:paraId="02B06FD8" w14:textId="77777777">
        <w:tc>
          <w:tcPr>
            <w:tcW w:w="1843" w:type="dxa"/>
          </w:tcPr>
          <w:p w:rsidRPr="005F419D" w:rsidR="00D56E7F" w:rsidP="00D56E7F" w:rsidRDefault="00D024C8" w14:paraId="60B112F9" w14:textId="3193E9A0">
            <w:pPr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 xml:space="preserve">Lieu du </w:t>
            </w:r>
            <w:proofErr w:type="spellStart"/>
            <w:r>
              <w:rPr>
                <w:rFonts w:cstheme="minorHAnsi"/>
                <w:b/>
                <w:bCs/>
                <w:lang w:val="de-DE"/>
              </w:rPr>
              <w:t>cours</w:t>
            </w:r>
            <w:proofErr w:type="spellEnd"/>
            <w:r w:rsidRPr="005F419D" w:rsidR="00D56E7F">
              <w:rPr>
                <w:rFonts w:cstheme="minorHAnsi"/>
                <w:b/>
                <w:bCs/>
                <w:lang w:val="de-DE"/>
              </w:rPr>
              <w:t>:</w:t>
            </w:r>
          </w:p>
        </w:tc>
        <w:tc>
          <w:tcPr>
            <w:tcW w:w="6660" w:type="dxa"/>
          </w:tcPr>
          <w:p w:rsidRPr="005F419D" w:rsidR="00D56E7F" w:rsidP="00D56E7F" w:rsidRDefault="00D56E7F" w14:paraId="0431B9C5" w14:textId="77777777">
            <w:pPr>
              <w:rPr>
                <w:rFonts w:cstheme="minorHAnsi"/>
                <w:lang w:val="de-DE"/>
              </w:rPr>
            </w:pPr>
          </w:p>
        </w:tc>
      </w:tr>
      <w:tr w:rsidR="00D56E7F" w:rsidTr="00D56E7F" w14:paraId="3FD095AF" w14:textId="77777777">
        <w:tc>
          <w:tcPr>
            <w:tcW w:w="1843" w:type="dxa"/>
          </w:tcPr>
          <w:p w:rsidRPr="005F419D" w:rsidR="00D56E7F" w:rsidP="00D56E7F" w:rsidRDefault="00D56E7F" w14:paraId="45BF6A90" w14:textId="77777777">
            <w:pPr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6660" w:type="dxa"/>
          </w:tcPr>
          <w:p w:rsidRPr="005F419D" w:rsidR="00D56E7F" w:rsidP="00D56E7F" w:rsidRDefault="00D56E7F" w14:paraId="5B67FFE3" w14:textId="77777777">
            <w:pPr>
              <w:rPr>
                <w:rFonts w:cstheme="minorHAnsi"/>
                <w:lang w:val="de-DE"/>
              </w:rPr>
            </w:pPr>
          </w:p>
        </w:tc>
      </w:tr>
      <w:tr w:rsidR="00D56E7F" w:rsidTr="00D56E7F" w14:paraId="36A3E947" w14:textId="77777777">
        <w:tc>
          <w:tcPr>
            <w:tcW w:w="1843" w:type="dxa"/>
          </w:tcPr>
          <w:p w:rsidRPr="005F419D" w:rsidR="00D56E7F" w:rsidP="00D56E7F" w:rsidRDefault="00D024C8" w14:paraId="400B3BD5" w14:textId="1A3921FD">
            <w:pPr>
              <w:rPr>
                <w:rFonts w:cstheme="minorHAnsi"/>
                <w:b/>
                <w:bCs/>
                <w:lang w:val="de-DE"/>
              </w:rPr>
            </w:pPr>
            <w:proofErr w:type="spellStart"/>
            <w:r>
              <w:rPr>
                <w:rFonts w:cstheme="minorHAnsi"/>
                <w:b/>
                <w:bCs/>
                <w:lang w:val="de-DE"/>
              </w:rPr>
              <w:t>Objectifs</w:t>
            </w:r>
            <w:proofErr w:type="spellEnd"/>
            <w:r>
              <w:rPr>
                <w:rFonts w:cstheme="minorHAnsi"/>
                <w:b/>
                <w:bCs/>
                <w:lang w:val="de-DE"/>
              </w:rPr>
              <w:t xml:space="preserve"> du </w:t>
            </w:r>
            <w:proofErr w:type="spellStart"/>
            <w:r>
              <w:rPr>
                <w:rFonts w:cstheme="minorHAnsi"/>
                <w:b/>
                <w:bCs/>
                <w:lang w:val="de-DE"/>
              </w:rPr>
              <w:t>cours</w:t>
            </w:r>
            <w:proofErr w:type="spellEnd"/>
            <w:r w:rsidRPr="005F419D" w:rsidR="00D56E7F">
              <w:rPr>
                <w:rFonts w:cstheme="minorHAnsi"/>
                <w:b/>
                <w:bCs/>
                <w:lang w:val="de-DE"/>
              </w:rPr>
              <w:t>:</w:t>
            </w:r>
          </w:p>
        </w:tc>
        <w:tc>
          <w:tcPr>
            <w:tcW w:w="6660" w:type="dxa"/>
          </w:tcPr>
          <w:p w:rsidRPr="00D024C8" w:rsidR="00D024C8" w:rsidP="00D024C8" w:rsidRDefault="00D024C8" w14:paraId="556062CD" w14:textId="77777777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 xml:space="preserve">Savoir que l’on peut utiliser ses expériences associatives dans un cadre professionnel </w:t>
            </w:r>
          </w:p>
          <w:p w:rsidRPr="00D024C8" w:rsidR="00D024C8" w:rsidP="00D024C8" w:rsidRDefault="00D024C8" w14:paraId="6DBB3B25" w14:textId="77777777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>Connaître existence du tableau pour valoriser ses expériences</w:t>
            </w:r>
          </w:p>
          <w:p w:rsidRPr="00D024C8" w:rsidR="00D024C8" w:rsidP="00D024C8" w:rsidRDefault="00D024C8" w14:paraId="42D8F121" w14:textId="77777777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>Avoir expérimenté le tableau dans les deux sens</w:t>
            </w:r>
          </w:p>
          <w:p w:rsidRPr="00D024C8" w:rsidR="00D024C8" w:rsidP="00D024C8" w:rsidRDefault="00D024C8" w14:paraId="17A74E0A" w14:textId="77777777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lang w:val="de-DE"/>
              </w:rPr>
            </w:pPr>
            <w:proofErr w:type="spellStart"/>
            <w:r w:rsidRPr="00D024C8">
              <w:rPr>
                <w:rFonts w:cstheme="minorHAnsi"/>
                <w:lang w:val="de-DE"/>
              </w:rPr>
              <w:t>Déterminer</w:t>
            </w:r>
            <w:proofErr w:type="spellEnd"/>
            <w:r w:rsidRPr="00D024C8">
              <w:rPr>
                <w:rFonts w:cstheme="minorHAnsi"/>
                <w:lang w:val="de-DE"/>
              </w:rPr>
              <w:t xml:space="preserve"> des </w:t>
            </w:r>
            <w:proofErr w:type="spellStart"/>
            <w:r w:rsidRPr="00D024C8">
              <w:rPr>
                <w:rFonts w:cstheme="minorHAnsi"/>
                <w:lang w:val="de-DE"/>
              </w:rPr>
              <w:t>expériences</w:t>
            </w:r>
            <w:proofErr w:type="spellEnd"/>
            <w:r w:rsidRPr="00D024C8">
              <w:rPr>
                <w:rFonts w:cstheme="minorHAnsi"/>
                <w:lang w:val="de-DE"/>
              </w:rPr>
              <w:t xml:space="preserve"> à </w:t>
            </w:r>
            <w:proofErr w:type="spellStart"/>
            <w:r w:rsidRPr="00D024C8">
              <w:rPr>
                <w:rFonts w:cstheme="minorHAnsi"/>
                <w:lang w:val="de-DE"/>
              </w:rPr>
              <w:t>acquérir</w:t>
            </w:r>
            <w:proofErr w:type="spellEnd"/>
          </w:p>
          <w:p w:rsidRPr="00D024C8" w:rsidR="00D56E7F" w:rsidP="00D024C8" w:rsidRDefault="00D56E7F" w14:paraId="0A032B61" w14:textId="3CB06005">
            <w:pPr>
              <w:ind w:left="360"/>
              <w:rPr>
                <w:rFonts w:cstheme="minorHAnsi"/>
                <w:lang w:val="de-DE"/>
              </w:rPr>
            </w:pPr>
          </w:p>
        </w:tc>
      </w:tr>
      <w:tr w:rsidR="00D56E7F" w:rsidTr="00D56E7F" w14:paraId="6BD132DF" w14:textId="77777777">
        <w:tc>
          <w:tcPr>
            <w:tcW w:w="1843" w:type="dxa"/>
          </w:tcPr>
          <w:p w:rsidRPr="005F419D" w:rsidR="00D56E7F" w:rsidP="00D56E7F" w:rsidRDefault="00D56E7F" w14:paraId="493915BE" w14:textId="4D2381AC">
            <w:pPr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6660" w:type="dxa"/>
          </w:tcPr>
          <w:p w:rsidRPr="005F419D" w:rsidR="00D56E7F" w:rsidP="00D56E7F" w:rsidRDefault="00D56E7F" w14:paraId="2E0408C5" w14:textId="77777777">
            <w:pPr>
              <w:rPr>
                <w:rFonts w:cstheme="minorHAnsi"/>
                <w:lang w:val="de-DE"/>
              </w:rPr>
            </w:pPr>
          </w:p>
        </w:tc>
      </w:tr>
      <w:tr w:rsidR="00D56E7F" w:rsidTr="00D56E7F" w14:paraId="770C866E" w14:textId="77777777">
        <w:tc>
          <w:tcPr>
            <w:tcW w:w="1843" w:type="dxa"/>
          </w:tcPr>
          <w:p w:rsidRPr="005F419D" w:rsidR="00D56E7F" w:rsidP="00D56E7F" w:rsidRDefault="00D56E7F" w14:paraId="5BFC4777" w14:textId="4177C540">
            <w:pPr>
              <w:rPr>
                <w:rFonts w:cstheme="minorHAnsi"/>
                <w:b/>
                <w:bCs/>
                <w:lang w:val="de-DE"/>
              </w:rPr>
            </w:pPr>
            <w:proofErr w:type="spellStart"/>
            <w:r w:rsidRPr="005F419D">
              <w:rPr>
                <w:rFonts w:cstheme="minorHAnsi"/>
                <w:b/>
                <w:bCs/>
                <w:lang w:val="de-DE"/>
              </w:rPr>
              <w:t>M</w:t>
            </w:r>
            <w:r w:rsidR="00D024C8">
              <w:rPr>
                <w:rFonts w:cstheme="minorHAnsi"/>
                <w:b/>
                <w:bCs/>
                <w:lang w:val="de-DE"/>
              </w:rPr>
              <w:t>é</w:t>
            </w:r>
            <w:r w:rsidRPr="005F419D">
              <w:rPr>
                <w:rFonts w:cstheme="minorHAnsi"/>
                <w:b/>
                <w:bCs/>
                <w:lang w:val="de-DE"/>
              </w:rPr>
              <w:t>thode</w:t>
            </w:r>
            <w:proofErr w:type="spellEnd"/>
            <w:r w:rsidRPr="005F419D">
              <w:rPr>
                <w:rFonts w:cstheme="minorHAnsi"/>
                <w:b/>
                <w:bCs/>
                <w:lang w:val="de-DE"/>
              </w:rPr>
              <w:t>:</w:t>
            </w:r>
          </w:p>
        </w:tc>
        <w:tc>
          <w:tcPr>
            <w:tcW w:w="6660" w:type="dxa"/>
          </w:tcPr>
          <w:p w:rsidRPr="005F419D" w:rsidR="00D56E7F" w:rsidP="00D56E7F" w:rsidRDefault="00D024C8" w14:paraId="784E8335" w14:textId="51D2E0A8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Exercice </w:t>
            </w:r>
            <w:proofErr w:type="spellStart"/>
            <w:r>
              <w:rPr>
                <w:rFonts w:cstheme="minorHAnsi"/>
                <w:lang w:val="de-DE"/>
              </w:rPr>
              <w:t>individuel</w:t>
            </w:r>
            <w:proofErr w:type="spellEnd"/>
          </w:p>
        </w:tc>
      </w:tr>
      <w:tr w:rsidR="00D56E7F" w:rsidTr="00D56E7F" w14:paraId="1D35770D" w14:textId="77777777">
        <w:tc>
          <w:tcPr>
            <w:tcW w:w="1843" w:type="dxa"/>
          </w:tcPr>
          <w:p w:rsidRPr="005F419D" w:rsidR="00D56E7F" w:rsidP="00D56E7F" w:rsidRDefault="00D56E7F" w14:paraId="0F6CB849" w14:textId="77777777">
            <w:pPr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6660" w:type="dxa"/>
          </w:tcPr>
          <w:p w:rsidRPr="005F419D" w:rsidR="00D56E7F" w:rsidP="00D56E7F" w:rsidRDefault="00D56E7F" w14:paraId="58E67C25" w14:textId="77777777">
            <w:pPr>
              <w:rPr>
                <w:rFonts w:cstheme="minorHAnsi"/>
                <w:lang w:val="de-DE"/>
              </w:rPr>
            </w:pPr>
          </w:p>
        </w:tc>
      </w:tr>
      <w:tr w:rsidR="00D56E7F" w:rsidTr="00D56E7F" w14:paraId="34B8D475" w14:textId="77777777">
        <w:tc>
          <w:tcPr>
            <w:tcW w:w="1843" w:type="dxa"/>
          </w:tcPr>
          <w:p w:rsidRPr="005F419D" w:rsidR="00D56E7F" w:rsidP="00D56E7F" w:rsidRDefault="00D024C8" w14:paraId="6504D19E" w14:textId="20266CDE">
            <w:pPr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Matos</w:t>
            </w:r>
            <w:r w:rsidRPr="005F419D" w:rsidR="00D56E7F">
              <w:rPr>
                <w:rFonts w:cstheme="minorHAnsi"/>
                <w:b/>
                <w:bCs/>
                <w:lang w:val="de-DE"/>
              </w:rPr>
              <w:t>:</w:t>
            </w:r>
          </w:p>
        </w:tc>
        <w:tc>
          <w:tcPr>
            <w:tcW w:w="6660" w:type="dxa"/>
          </w:tcPr>
          <w:p w:rsidRPr="00D024C8" w:rsidR="00D024C8" w:rsidP="00D024C8" w:rsidRDefault="00D024C8" w14:paraId="37A93395" w14:textId="77777777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 xml:space="preserve">1-2 exemples du tableau complet + feuilles exercices par </w:t>
            </w:r>
            <w:proofErr w:type="spellStart"/>
            <w:r w:rsidRPr="00D024C8">
              <w:rPr>
                <w:rFonts w:cstheme="minorHAnsi"/>
                <w:lang w:val="fr-CH"/>
              </w:rPr>
              <w:t>participnat·e</w:t>
            </w:r>
            <w:proofErr w:type="spellEnd"/>
          </w:p>
          <w:p w:rsidRPr="00D024C8" w:rsidR="00D024C8" w:rsidP="00D024C8" w:rsidRDefault="00D024C8" w14:paraId="712CAAC6" w14:textId="77777777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>Wifi et téléphones/pc raisonnablement modernes</w:t>
            </w:r>
          </w:p>
          <w:p w:rsidRPr="005F419D" w:rsidR="00D56E7F" w:rsidP="00D024C8" w:rsidRDefault="00D024C8" w14:paraId="04EA89E5" w14:textId="59A0715A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lang w:val="de-DE"/>
              </w:rPr>
            </w:pPr>
            <w:proofErr w:type="spellStart"/>
            <w:r w:rsidRPr="00D024C8">
              <w:rPr>
                <w:rFonts w:cstheme="minorHAnsi"/>
                <w:lang w:val="de-DE"/>
              </w:rPr>
              <w:t>beamer</w:t>
            </w:r>
            <w:proofErr w:type="spellEnd"/>
          </w:p>
        </w:tc>
      </w:tr>
      <w:tr w:rsidR="00D56E7F" w:rsidTr="00D56E7F" w14:paraId="1747DED8" w14:textId="77777777">
        <w:tc>
          <w:tcPr>
            <w:tcW w:w="1843" w:type="dxa"/>
          </w:tcPr>
          <w:p w:rsidRPr="00D56E7F" w:rsidR="00D56E7F" w:rsidP="00D56E7F" w:rsidRDefault="00D56E7F" w14:paraId="5234E123" w14:textId="77777777">
            <w:pPr>
              <w:rPr>
                <w:b/>
                <w:bCs/>
                <w:lang w:val="de-DE"/>
              </w:rPr>
            </w:pPr>
          </w:p>
        </w:tc>
        <w:tc>
          <w:tcPr>
            <w:tcW w:w="6660" w:type="dxa"/>
          </w:tcPr>
          <w:p w:rsidR="00D56E7F" w:rsidP="00D56E7F" w:rsidRDefault="00D56E7F" w14:paraId="51ADE570" w14:textId="77777777">
            <w:pPr>
              <w:rPr>
                <w:lang w:val="de-DE"/>
              </w:rPr>
            </w:pPr>
          </w:p>
        </w:tc>
      </w:tr>
    </w:tbl>
    <w:p w:rsidR="00EA0D82" w:rsidP="00D56E7F" w:rsidRDefault="00EA0D82" w14:paraId="5F211F22" w14:textId="3691768B">
      <w:pPr>
        <w:rPr>
          <w:lang w:val="de-DE"/>
        </w:rPr>
      </w:pPr>
    </w:p>
    <w:p w:rsidR="005F419D" w:rsidP="00D56E7F" w:rsidRDefault="005F419D" w14:paraId="23F4F07E" w14:textId="77777777">
      <w:pPr>
        <w:rPr>
          <w:lang w:val="de-DE"/>
        </w:rPr>
      </w:pPr>
    </w:p>
    <w:p w:rsidR="005F419D" w:rsidP="00D56E7F" w:rsidRDefault="005F419D" w14:paraId="4AF682D4" w14:textId="77777777">
      <w:pPr>
        <w:rPr>
          <w:lang w:val="de-DE"/>
        </w:rPr>
      </w:pPr>
    </w:p>
    <w:p w:rsidR="005F419D" w:rsidP="00D56E7F" w:rsidRDefault="005F419D" w14:paraId="72AA8C3A" w14:textId="77777777">
      <w:pPr>
        <w:rPr>
          <w:lang w:val="de-DE"/>
        </w:rPr>
      </w:pPr>
    </w:p>
    <w:p w:rsidR="005F419D" w:rsidP="00D56E7F" w:rsidRDefault="005F419D" w14:paraId="495E44A2" w14:textId="77777777">
      <w:pPr>
        <w:rPr>
          <w:lang w:val="de-DE"/>
        </w:rPr>
      </w:pPr>
    </w:p>
    <w:tbl>
      <w:tblPr>
        <w:tblStyle w:val="Pfadi"/>
        <w:tblW w:w="0" w:type="auto"/>
        <w:tblLook w:val="04A0" w:firstRow="1" w:lastRow="0" w:firstColumn="1" w:lastColumn="0" w:noHBand="0" w:noVBand="1"/>
      </w:tblPr>
      <w:tblGrid>
        <w:gridCol w:w="851"/>
        <w:gridCol w:w="5528"/>
        <w:gridCol w:w="2124"/>
      </w:tblGrid>
      <w:tr w:rsidRPr="005F419D" w:rsidR="00D56E7F" w:rsidTr="005F419D" w14:paraId="14744B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5F419D" w:rsidR="00D56E7F" w:rsidP="00D56E7F" w:rsidRDefault="00D024C8" w14:paraId="32A47DE9" w14:textId="775B78A7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Heures</w:t>
            </w:r>
            <w:proofErr w:type="spellEnd"/>
          </w:p>
        </w:tc>
        <w:tc>
          <w:tcPr>
            <w:tcW w:w="5528" w:type="dxa"/>
          </w:tcPr>
          <w:p w:rsidRPr="005F419D" w:rsidR="00D56E7F" w:rsidP="00D56E7F" w:rsidRDefault="00D024C8" w14:paraId="6B7F2BC2" w14:textId="735827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Contenue</w:t>
            </w:r>
            <w:proofErr w:type="spellEnd"/>
          </w:p>
        </w:tc>
        <w:tc>
          <w:tcPr>
            <w:tcW w:w="2124" w:type="dxa"/>
          </w:tcPr>
          <w:p w:rsidRPr="005F419D" w:rsidR="00D56E7F" w:rsidP="00D56E7F" w:rsidRDefault="00D024C8" w14:paraId="08BEA2B2" w14:textId="73971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 xml:space="preserve">Forme </w:t>
            </w:r>
            <w:proofErr w:type="spellStart"/>
            <w:r>
              <w:rPr>
                <w:rFonts w:cstheme="minorHAnsi"/>
              </w:rPr>
              <w:t>sociale</w:t>
            </w:r>
            <w:proofErr w:type="spellEnd"/>
          </w:p>
        </w:tc>
      </w:tr>
      <w:tr w:rsidRPr="00D024C8" w:rsidR="00D56E7F" w:rsidTr="005F419D" w14:paraId="6962CD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5F419D" w:rsidR="00D56E7F" w:rsidP="00D56E7F" w:rsidRDefault="00D56E7F" w14:paraId="4C8DAA3B" w14:textId="51B7523E">
            <w:pPr>
              <w:rPr>
                <w:rFonts w:cstheme="minorHAnsi"/>
                <w:lang w:val="de-DE"/>
              </w:rPr>
            </w:pPr>
            <w:r w:rsidRPr="005F419D">
              <w:rPr>
                <w:rFonts w:cstheme="minorHAnsi"/>
              </w:rPr>
              <w:t>5’</w:t>
            </w:r>
          </w:p>
        </w:tc>
        <w:tc>
          <w:tcPr>
            <w:tcW w:w="5528" w:type="dxa"/>
          </w:tcPr>
          <w:p w:rsidRPr="00D024C8" w:rsidR="00D56E7F" w:rsidP="00D56E7F" w:rsidRDefault="00D024C8" w14:paraId="71C86555" w14:textId="5988C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 xml:space="preserve">Projection de la 1e page du projet en lien avec l’un des objectifs du MSdS sur la reconnaissance des compétences acquises au sein des scouts et du </w:t>
            </w:r>
            <w:proofErr w:type="spellStart"/>
            <w:r w:rsidRPr="00D024C8">
              <w:rPr>
                <w:rFonts w:cstheme="minorHAnsi"/>
                <w:lang w:val="fr-CH"/>
              </w:rPr>
              <w:t>tools</w:t>
            </w:r>
            <w:proofErr w:type="spellEnd"/>
            <w:r w:rsidRPr="00D024C8">
              <w:rPr>
                <w:rFonts w:cstheme="minorHAnsi"/>
                <w:lang w:val="fr-CH"/>
              </w:rPr>
              <w:t xml:space="preserve">, disponible en format d’un fichier </w:t>
            </w:r>
            <w:proofErr w:type="spellStart"/>
            <w:r w:rsidRPr="00D024C8">
              <w:rPr>
                <w:rFonts w:cstheme="minorHAnsi"/>
                <w:lang w:val="fr-CH"/>
              </w:rPr>
              <w:t>excel</w:t>
            </w:r>
            <w:proofErr w:type="spellEnd"/>
            <w:r w:rsidRPr="00D024C8">
              <w:rPr>
                <w:rFonts w:cstheme="minorHAnsi"/>
                <w:lang w:val="fr-CH"/>
              </w:rPr>
              <w:t xml:space="preserve"> éditable sur le site du MSdS. Explication sur l’usage à la fois comme outils de bilan de compétence et pour préparer un entretien</w:t>
            </w:r>
            <w:r w:rsidRPr="00D024C8" w:rsidR="00D56E7F">
              <w:rPr>
                <w:rFonts w:cstheme="minorHAnsi"/>
                <w:lang w:val="fr-CH"/>
              </w:rPr>
              <w:t>.</w:t>
            </w:r>
          </w:p>
        </w:tc>
        <w:tc>
          <w:tcPr>
            <w:tcW w:w="2124" w:type="dxa"/>
          </w:tcPr>
          <w:p w:rsidRPr="00D024C8" w:rsidR="00D56E7F" w:rsidP="00D56E7F" w:rsidRDefault="00D024C8" w14:paraId="2FE46E28" w14:textId="2E7BF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 xml:space="preserve">Lecture commentée de la 1e page du </w:t>
            </w:r>
            <w:proofErr w:type="spellStart"/>
            <w:r w:rsidRPr="00D024C8">
              <w:rPr>
                <w:rFonts w:cstheme="minorHAnsi"/>
                <w:lang w:val="fr-CH"/>
              </w:rPr>
              <w:t>tools</w:t>
            </w:r>
            <w:proofErr w:type="spellEnd"/>
          </w:p>
        </w:tc>
      </w:tr>
      <w:tr w:rsidRPr="005F419D" w:rsidR="00D56E7F" w:rsidTr="005F419D" w14:paraId="64598D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5F419D" w:rsidR="00D56E7F" w:rsidP="00D56E7F" w:rsidRDefault="00D56E7F" w14:paraId="0E65E642" w14:textId="3EEB9E7B">
            <w:pPr>
              <w:rPr>
                <w:rFonts w:cstheme="minorHAnsi"/>
                <w:lang w:val="de-DE"/>
              </w:rPr>
            </w:pPr>
            <w:r w:rsidRPr="005F419D">
              <w:rPr>
                <w:rFonts w:cstheme="minorHAnsi"/>
                <w:lang w:val="de-DE"/>
              </w:rPr>
              <w:t>5’</w:t>
            </w:r>
          </w:p>
        </w:tc>
        <w:tc>
          <w:tcPr>
            <w:tcW w:w="5528" w:type="dxa"/>
          </w:tcPr>
          <w:p w:rsidRPr="00D024C8" w:rsidR="00D56E7F" w:rsidP="00D56E7F" w:rsidRDefault="00D024C8" w14:paraId="763F1A36" w14:textId="7B12C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 xml:space="preserve">Distribution de l’exercice à faire : lecture des deux premières pages ensemble ; accent mis sur le cadre un peu absurde de cet exercice et sur sa finalité réelle : Savoir comment utiliser le </w:t>
            </w:r>
            <w:proofErr w:type="spellStart"/>
            <w:r w:rsidRPr="00D024C8">
              <w:rPr>
                <w:rFonts w:cstheme="minorHAnsi"/>
                <w:lang w:val="fr-CH"/>
              </w:rPr>
              <w:t>tools</w:t>
            </w:r>
            <w:proofErr w:type="spellEnd"/>
            <w:r w:rsidRPr="00D024C8">
              <w:rPr>
                <w:rFonts w:cstheme="minorHAnsi"/>
                <w:lang w:val="fr-CH"/>
              </w:rPr>
              <w:t xml:space="preserve"> lorsque les participants cherchent vraiment à postuler </w:t>
            </w:r>
            <w:proofErr w:type="spellStart"/>
            <w:r w:rsidRPr="00D024C8">
              <w:rPr>
                <w:rFonts w:cstheme="minorHAnsi"/>
                <w:lang w:val="fr-CH"/>
              </w:rPr>
              <w:t>qqpart</w:t>
            </w:r>
            <w:proofErr w:type="spellEnd"/>
            <w:r w:rsidRPr="00D024C8" w:rsidR="00D56E7F">
              <w:rPr>
                <w:rFonts w:cstheme="minorHAnsi"/>
                <w:lang w:val="fr-CH"/>
              </w:rPr>
              <w:t>.</w:t>
            </w:r>
          </w:p>
        </w:tc>
        <w:tc>
          <w:tcPr>
            <w:tcW w:w="2124" w:type="dxa"/>
          </w:tcPr>
          <w:p w:rsidRPr="005F419D" w:rsidR="00D56E7F" w:rsidP="00D56E7F" w:rsidRDefault="00D024C8" w14:paraId="6DDD7835" w14:textId="5370A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proofErr w:type="spellStart"/>
            <w:r w:rsidRPr="00D024C8">
              <w:rPr>
                <w:rFonts w:cstheme="minorHAnsi"/>
                <w:lang w:val="de-DE"/>
              </w:rPr>
              <w:t>Lecture</w:t>
            </w:r>
            <w:proofErr w:type="spellEnd"/>
            <w:r w:rsidRPr="00D024C8">
              <w:rPr>
                <w:rFonts w:cstheme="minorHAnsi"/>
                <w:lang w:val="de-DE"/>
              </w:rPr>
              <w:t xml:space="preserve"> de </w:t>
            </w:r>
            <w:proofErr w:type="spellStart"/>
            <w:r w:rsidRPr="00D024C8">
              <w:rPr>
                <w:rFonts w:cstheme="minorHAnsi"/>
                <w:lang w:val="de-DE"/>
              </w:rPr>
              <w:t>consignes</w:t>
            </w:r>
            <w:proofErr w:type="spellEnd"/>
          </w:p>
        </w:tc>
      </w:tr>
      <w:tr w:rsidRPr="005F419D" w:rsidR="005F419D" w:rsidTr="005F419D" w14:paraId="50D3A9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5F419D" w:rsidR="005F419D" w:rsidP="005F419D" w:rsidRDefault="005F419D" w14:paraId="5A909886" w14:textId="3C88FB02">
            <w:pPr>
              <w:rPr>
                <w:rFonts w:cstheme="minorHAnsi"/>
                <w:lang w:val="de-DE"/>
              </w:rPr>
            </w:pPr>
            <w:r w:rsidRPr="005F419D">
              <w:rPr>
                <w:rFonts w:cstheme="minorHAnsi"/>
              </w:rPr>
              <w:t>15’</w:t>
            </w:r>
          </w:p>
        </w:tc>
        <w:tc>
          <w:tcPr>
            <w:tcW w:w="5528" w:type="dxa"/>
          </w:tcPr>
          <w:p w:rsidRPr="00D024C8" w:rsidR="005F419D" w:rsidP="005F419D" w:rsidRDefault="00D024C8" w14:paraId="78383CEB" w14:textId="0910D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>Réalisation de l’exercice individuellement, réponses aux questions par les formateurs</w:t>
            </w:r>
            <w:r w:rsidRPr="00D024C8" w:rsidR="005F419D">
              <w:rPr>
                <w:rFonts w:cstheme="minorHAnsi"/>
                <w:lang w:val="fr-CH"/>
              </w:rPr>
              <w:t>.</w:t>
            </w:r>
          </w:p>
        </w:tc>
        <w:tc>
          <w:tcPr>
            <w:tcW w:w="2124" w:type="dxa"/>
          </w:tcPr>
          <w:p w:rsidRPr="005F419D" w:rsidR="005F419D" w:rsidP="005F419D" w:rsidRDefault="00D024C8" w14:paraId="20860752" w14:textId="772C0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proofErr w:type="spellStart"/>
            <w:r w:rsidRPr="00D024C8">
              <w:rPr>
                <w:rFonts w:cstheme="minorHAnsi"/>
              </w:rPr>
              <w:t>Travail</w:t>
            </w:r>
            <w:proofErr w:type="spellEnd"/>
            <w:r w:rsidRPr="00D024C8">
              <w:rPr>
                <w:rFonts w:cstheme="minorHAnsi"/>
              </w:rPr>
              <w:t xml:space="preserve"> </w:t>
            </w:r>
            <w:proofErr w:type="spellStart"/>
            <w:r w:rsidRPr="00D024C8">
              <w:rPr>
                <w:rFonts w:cstheme="minorHAnsi"/>
              </w:rPr>
              <w:t>individuel</w:t>
            </w:r>
            <w:proofErr w:type="spellEnd"/>
          </w:p>
        </w:tc>
      </w:tr>
      <w:tr w:rsidRPr="005F419D" w:rsidR="005F419D" w:rsidTr="005F419D" w14:paraId="4F9120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5F419D" w:rsidR="005F419D" w:rsidP="005F419D" w:rsidRDefault="005F419D" w14:paraId="632170B2" w14:textId="16C912DC">
            <w:pPr>
              <w:rPr>
                <w:rFonts w:cstheme="minorHAnsi"/>
                <w:lang w:val="de-DE"/>
              </w:rPr>
            </w:pPr>
            <w:r w:rsidRPr="005F419D">
              <w:rPr>
                <w:rFonts w:cstheme="minorHAnsi"/>
              </w:rPr>
              <w:t>5’</w:t>
            </w:r>
          </w:p>
        </w:tc>
        <w:tc>
          <w:tcPr>
            <w:tcW w:w="5528" w:type="dxa"/>
          </w:tcPr>
          <w:p w:rsidRPr="00D024C8" w:rsidR="00D024C8" w:rsidP="00D024C8" w:rsidRDefault="00D024C8" w14:paraId="151AF6AF" w14:textId="777777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fr-CH"/>
              </w:rPr>
            </w:pPr>
            <w:r w:rsidRPr="00D024C8">
              <w:rPr>
                <w:rFonts w:cstheme="minorHAnsi"/>
                <w:color w:val="auto"/>
                <w:lang w:val="fr-CH"/>
              </w:rPr>
              <w:t>Comparaison avec les autres</w:t>
            </w:r>
          </w:p>
          <w:p w:rsidRPr="00D024C8" w:rsidR="005F419D" w:rsidP="00D024C8" w:rsidRDefault="00D024C8" w14:paraId="14ED3981" w14:textId="4676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CH"/>
              </w:rPr>
            </w:pPr>
            <w:r w:rsidRPr="00D024C8">
              <w:rPr>
                <w:rFonts w:cstheme="minorHAnsi"/>
                <w:lang w:val="fr-CH"/>
              </w:rPr>
              <w:t>Éventuellement ; déterminer les points à améliorer durant le cours/ l’année à venir</w:t>
            </w:r>
            <w:r w:rsidRPr="00D024C8" w:rsidR="005F419D">
              <w:rPr>
                <w:rFonts w:cstheme="minorHAnsi"/>
                <w:lang w:val="fr-CH"/>
              </w:rPr>
              <w:t>.</w:t>
            </w:r>
          </w:p>
        </w:tc>
        <w:tc>
          <w:tcPr>
            <w:tcW w:w="2124" w:type="dxa"/>
          </w:tcPr>
          <w:p w:rsidRPr="005F419D" w:rsidR="005F419D" w:rsidP="005F419D" w:rsidRDefault="00D024C8" w14:paraId="6BC3BF5C" w14:textId="24D0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D024C8">
              <w:rPr>
                <w:rFonts w:cstheme="minorHAnsi"/>
              </w:rPr>
              <w:t xml:space="preserve">Par </w:t>
            </w:r>
            <w:proofErr w:type="spellStart"/>
            <w:r w:rsidRPr="00D024C8">
              <w:rPr>
                <w:rFonts w:cstheme="minorHAnsi"/>
              </w:rPr>
              <w:t>petits</w:t>
            </w:r>
            <w:proofErr w:type="spellEnd"/>
            <w:r w:rsidRPr="00D024C8">
              <w:rPr>
                <w:rFonts w:cstheme="minorHAnsi"/>
              </w:rPr>
              <w:t xml:space="preserve"> </w:t>
            </w:r>
            <w:proofErr w:type="spellStart"/>
            <w:r w:rsidRPr="00D024C8">
              <w:rPr>
                <w:rFonts w:cstheme="minorHAnsi"/>
              </w:rPr>
              <w:t>groupes</w:t>
            </w:r>
            <w:proofErr w:type="spellEnd"/>
          </w:p>
        </w:tc>
      </w:tr>
    </w:tbl>
    <w:p w:rsidRPr="00D56E7F" w:rsidR="00D56E7F" w:rsidP="005F419D" w:rsidRDefault="00D56E7F" w14:paraId="3158A8ED" w14:textId="77777777">
      <w:pPr>
        <w:rPr>
          <w:lang w:val="de-DE"/>
        </w:rPr>
      </w:pPr>
    </w:p>
    <w:sectPr w:rsidRPr="00D56E7F" w:rsidR="00D56E7F" w:rsidSect="008810A5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2325" w:right="851" w:bottom="2268" w:left="2552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E7F" w:rsidP="00F91D37" w:rsidRDefault="00D56E7F" w14:paraId="5238C3F7" w14:textId="77777777">
      <w:pPr>
        <w:spacing w:line="240" w:lineRule="auto"/>
      </w:pPr>
      <w:r>
        <w:separator/>
      </w:r>
    </w:p>
  </w:endnote>
  <w:endnote w:type="continuationSeparator" w:id="0">
    <w:p w:rsidR="00D56E7F" w:rsidP="00F91D37" w:rsidRDefault="00D56E7F" w14:paraId="54EF89B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62E1" w:rsidP="006C62E1" w:rsidRDefault="008810A5" w14:paraId="1055AD58" w14:textId="77777777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6EC2793C" wp14:editId="35B1DEE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spid="_x0000_s1026" w14:anchorId="0B6F66ED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7" style="position:absolute;left:7246;width:23037;height:79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o:title="" r:id="rId2"/>
              </v:shape>
              <v:rect id="Rechteck 28" style="position:absolute;top:11559;width:1800;height:1800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03C1BB69" wp14:editId="3A3F5D0C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76549D" w:rsidR="008810A5" w:rsidP="0076549D" w:rsidRDefault="00D024C8" w14:paraId="0BFDCE80" w14:textId="0A2A3B72">
                          <w:pPr>
                            <w:jc w:val="right"/>
                          </w:pPr>
                          <w:r>
                            <w:rPr>
                              <w:rStyle w:val="FuzeileZchn"/>
                            </w:rPr>
                            <w:t>Page</w:t>
                          </w:r>
                          <w:r w:rsidRPr="0076549D" w:rsidR="008810A5">
                            <w:t xml:space="preserve"> </w:t>
                          </w:r>
                          <w:r w:rsidRPr="0076549D" w:rsidR="008810A5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 w:rsidR="008810A5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 w:rsidR="008810A5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 w:rsidR="008810A5">
                            <w:rPr>
                              <w:rStyle w:val="SeitenzahlenZchn"/>
                            </w:rPr>
                            <w:t>1</w:t>
                          </w:r>
                          <w:r w:rsidRPr="0076549D" w:rsidR="008810A5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C1BB69">
              <v:stroke joinstyle="miter"/>
              <v:path gradientshapeok="t" o:connecttype="rect"/>
            </v:shapetype>
            <v:shape id="Textfeld 34" style="position:absolute;margin-left:375.5pt;margin-top:782pt;width:49.6pt;height:59.8pt;z-index:251708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">
              <v:textbox inset="0,2mm,0,15mm">
                <w:txbxContent>
                  <w:p w:rsidRPr="0076549D" w:rsidR="008810A5" w:rsidP="0076549D" w:rsidRDefault="00D024C8" w14:paraId="0BFDCE80" w14:textId="0A2A3B72">
                    <w:pPr>
                      <w:jc w:val="right"/>
                    </w:pPr>
                    <w:r>
                      <w:rPr>
                        <w:rStyle w:val="FuzeileZchn"/>
                      </w:rPr>
                      <w:t>Page</w:t>
                    </w:r>
                    <w:r w:rsidRPr="0076549D" w:rsidR="008810A5">
                      <w:t xml:space="preserve"> </w:t>
                    </w:r>
                    <w:r w:rsidRPr="0076549D" w:rsidR="008810A5">
                      <w:rPr>
                        <w:rStyle w:val="SeitenzahlenZchn"/>
                      </w:rPr>
                      <w:fldChar w:fldCharType="begin"/>
                    </w:r>
                    <w:r w:rsidRPr="0076549D" w:rsidR="008810A5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 w:rsidR="008810A5">
                      <w:rPr>
                        <w:rStyle w:val="SeitenzahlenZchn"/>
                      </w:rPr>
                      <w:fldChar w:fldCharType="separate"/>
                    </w:r>
                    <w:r w:rsidRPr="0076549D" w:rsidR="008810A5">
                      <w:rPr>
                        <w:rStyle w:val="SeitenzahlenZchn"/>
                      </w:rPr>
                      <w:t>1</w:t>
                    </w:r>
                    <w:r w:rsidRPr="0076549D" w:rsidR="008810A5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7208" w:rsidRDefault="00FA6641" w14:paraId="52ABE0C7" w14:textId="77777777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2720B873" wp14:editId="2D50DCC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B5BBE" w:rsidR="00734B13" w:rsidP="00B15472" w:rsidRDefault="00734B13" w14:paraId="4F183728" w14:textId="77777777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</w:t>
                            </w:r>
                            <w:proofErr w:type="spellEnd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Ausrüster</w:t>
                            </w:r>
                            <w:proofErr w:type="spellEnd"/>
                          </w:p>
                          <w:p w:rsidRPr="00BB5BBE" w:rsidR="00734B13" w:rsidP="00B15472" w:rsidRDefault="00734B13" w14:paraId="6F08D145" w14:textId="77777777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:rsidRPr="00BB5BBE" w:rsidR="00734B13" w:rsidP="00B15472" w:rsidRDefault="00734B13" w14:paraId="405138CE" w14:textId="77777777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Il nostro </w:t>
                            </w: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fornitore</w:t>
                            </w:r>
                            <w:proofErr w:type="spellEnd"/>
                          </w:p>
                          <w:p w:rsidRPr="00E86198" w:rsidR="00734B13" w:rsidP="00B15472" w:rsidRDefault="00734B13" w14:paraId="06FD10AE" w14:textId="77777777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</w:t>
                            </w:r>
                            <w:proofErr w:type="spellEnd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equipader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82D34" w:rsidR="00734B13" w:rsidP="00B15472" w:rsidRDefault="00734B13" w14:paraId="79E95DB4" w14:textId="77777777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582D34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:rsidRPr="00582D34" w:rsidR="00734B13" w:rsidP="00B15472" w:rsidRDefault="00734B13" w14:paraId="08BCB6FC" w14:textId="77777777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582D34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:rsidRPr="00582D34" w:rsidR="00734B13" w:rsidP="00B15472" w:rsidRDefault="00734B13" w14:paraId="4AC486F0" w14:textId="77777777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582D34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:rsidRPr="00E86198" w:rsidR="00734B13" w:rsidP="00B15472" w:rsidRDefault="00734B13" w14:paraId="7079712A" w14:textId="77777777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noss</w:t>
                            </w:r>
                            <w:proofErr w:type="spellEnd"/>
                            <w:r w:rsidRPr="00E8619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sponsurs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spid="_x0000_s1028" w14:anchorId="2720B873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style="position:absolute;left:16511;top:3762;width:7815;height:4610;visibility:visible;mso-wrap-style:square;v-text-anchor:top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>
                <v:textbox inset="0,0,0,0">
                  <w:txbxContent>
                    <w:p w:rsidRPr="00BB5BBE" w:rsidR="00734B13" w:rsidP="00B15472" w:rsidRDefault="00734B13" w14:paraId="4F183728" w14:textId="77777777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</w:t>
                      </w:r>
                      <w:proofErr w:type="spellEnd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 </w:t>
                      </w: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Ausrüster</w:t>
                      </w:r>
                      <w:proofErr w:type="spellEnd"/>
                    </w:p>
                    <w:p w:rsidRPr="00BB5BBE" w:rsidR="00734B13" w:rsidP="00B15472" w:rsidRDefault="00734B13" w14:paraId="6F08D145" w14:textId="77777777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:rsidRPr="00BB5BBE" w:rsidR="00734B13" w:rsidP="00B15472" w:rsidRDefault="00734B13" w14:paraId="405138CE" w14:textId="77777777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Il nostro </w:t>
                      </w: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fornitore</w:t>
                      </w:r>
                      <w:proofErr w:type="spellEnd"/>
                    </w:p>
                    <w:p w:rsidRPr="00E86198" w:rsidR="00734B13" w:rsidP="00B15472" w:rsidRDefault="00734B13" w14:paraId="06FD10AE" w14:textId="77777777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</w:t>
                      </w:r>
                      <w:proofErr w:type="spellEnd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 </w:t>
                      </w:r>
                      <w:proofErr w:type="spell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equipader</w:t>
                      </w:r>
                      <w:proofErr w:type="spellEnd"/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" style="position:absolute;left:19228;width:5074;height:3270;visibility:visible;mso-wrap-style:square" alt="Logo, company name&#10;&#10;Description automatically generated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o:title="Logo, company name&#10;&#10;Description automatically generated" r:id="rId3"/>
              </v:shape>
              <v:shape id="Text Box 42" style="position:absolute;left:3030;top:3762;width:7818;height:4607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>
                <v:textbox inset="0,0,0,0">
                  <w:txbxContent>
                    <w:p w:rsidRPr="00582D34" w:rsidR="00734B13" w:rsidP="00B15472" w:rsidRDefault="00734B13" w14:paraId="79E95DB4" w14:textId="77777777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582D34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:rsidRPr="00582D34" w:rsidR="00734B13" w:rsidP="00B15472" w:rsidRDefault="00734B13" w14:paraId="08BCB6FC" w14:textId="77777777">
                      <w:pPr>
                        <w:pStyle w:val="KopfzeileLogo"/>
                        <w:rPr>
                          <w:lang w:val="it-IT"/>
                        </w:rPr>
                      </w:pPr>
                      <w:r w:rsidRPr="00582D34">
                        <w:rPr>
                          <w:lang w:val="it-IT"/>
                        </w:rPr>
                        <w:t>Notre sponsor</w:t>
                      </w:r>
                    </w:p>
                    <w:p w:rsidRPr="00582D34" w:rsidR="00734B13" w:rsidP="00B15472" w:rsidRDefault="00734B13" w14:paraId="4AC486F0" w14:textId="77777777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582D34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:rsidRPr="00E86198" w:rsidR="00734B13" w:rsidP="00B15472" w:rsidRDefault="00734B13" w14:paraId="7079712A" w14:textId="77777777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noss</w:t>
                      </w:r>
                      <w:proofErr w:type="spellEnd"/>
                      <w:r w:rsidRPr="00E8619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sponsurs</w:t>
                      </w:r>
                      <w:proofErr w:type="spellEnd"/>
                    </w:p>
                  </w:txbxContent>
                </v:textbox>
              </v:shape>
              <v:shape id="Picture 37" style="position:absolute;top:992;width:10979;height:172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o:title="" r:id="rId4"/>
              </v:shape>
              <v:rect id="Rechteck 7" style="position:absolute;left:22572;top:11390;width:1800;height:1800;visibility:visible;mso-wrap-style:square;v-text-anchor:middle" o:spid="_x0000_s1033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1231EC2D" wp14:editId="203E2AD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5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spid="_x0000_s1026" w14:anchorId="2938B8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style="position:absolute;left:7246;width:23037;height:79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o:title="" r:id="rId6"/>
              </v:shape>
              <v:rect id="Rechteck 47" style="position:absolute;top:11559;width:1800;height:1800;visibility:visible;mso-wrap-style:square;v-text-anchor:middle" o:spid="_x0000_s1028" filled="f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E7F" w:rsidP="00F91D37" w:rsidRDefault="00D56E7F" w14:paraId="14B4350B" w14:textId="77777777">
      <w:pPr>
        <w:spacing w:line="240" w:lineRule="auto"/>
      </w:pPr>
      <w:r>
        <w:separator/>
      </w:r>
    </w:p>
  </w:footnote>
  <w:footnote w:type="continuationSeparator" w:id="0">
    <w:p w:rsidR="00D56E7F" w:rsidP="00F91D37" w:rsidRDefault="00D56E7F" w14:paraId="6A99A99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00E26" w:rsidR="008810A5" w:rsidP="0024105F" w:rsidRDefault="008810A5" w14:paraId="3C90C4A5" w14:textId="77777777">
    <w:pPr>
      <w:pStyle w:val="Kopfzeile"/>
    </w:pP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:rsidTr="28894F67" w14:paraId="080630D1" w14:textId="77777777">
      <w:tc>
        <w:tcPr>
          <w:tcW w:w="2834" w:type="dxa"/>
          <w:tcMar/>
        </w:tcPr>
        <w:tbl>
          <w:tblPr>
            <w:tblStyle w:val="TabelleohneRahmen"/>
            <w:tblW w:w="0" w:type="auto"/>
            <w:tblLook w:val="04A0" w:firstRow="1" w:lastRow="0" w:firstColumn="1" w:lastColumn="0" w:noHBand="0" w:noVBand="1"/>
          </w:tblPr>
          <w:tblGrid>
            <w:gridCol w:w="1113"/>
            <w:gridCol w:w="846"/>
            <w:gridCol w:w="847"/>
          </w:tblGrid>
          <w:tr w:rsidRPr="00D024C8" w:rsidR="00553AE7" w:rsidTr="00B464F3" w14:paraId="6EA1BFAF" w14:textId="77777777">
            <w:tc>
              <w:tcPr>
                <w:tcW w:w="2834" w:type="dxa"/>
              </w:tcPr>
              <w:p w:rsidRPr="00D024C8" w:rsidR="00553AE7" w:rsidP="00553AE7" w:rsidRDefault="00D024C8" w14:paraId="18D4CCA7" w14:textId="3212CC21">
                <w:pPr>
                  <w:pStyle w:val="Kopfzeile"/>
                  <w:rPr>
                    <w:lang w:val="fr-CH"/>
                  </w:rPr>
                </w:pPr>
                <w:r w:rsidRPr="00D024C8">
                  <w:rPr>
                    <w:lang w:val="fr-CH"/>
                  </w:rPr>
                  <w:t>Valorisation des acquis de l</w:t>
                </w:r>
                <w:r>
                  <w:rPr>
                    <w:lang w:val="fr-CH"/>
                  </w:rPr>
                  <w:t>’</w:t>
                </w:r>
                <w:proofErr w:type="spellStart"/>
                <w:r>
                  <w:rPr>
                    <w:lang w:val="fr-CH"/>
                  </w:rPr>
                  <w:t>experience</w:t>
                </w:r>
                <w:proofErr w:type="spellEnd"/>
              </w:p>
            </w:tc>
            <w:tc>
              <w:tcPr>
                <w:tcW w:w="2834" w:type="dxa"/>
              </w:tcPr>
              <w:p w:rsidRPr="00D024C8" w:rsidR="00553AE7" w:rsidP="00553AE7" w:rsidRDefault="00553AE7" w14:paraId="36BBECEC" w14:textId="77777777">
                <w:pPr>
                  <w:pStyle w:val="Kopfzeile"/>
                  <w:jc w:val="center"/>
                  <w:rPr>
                    <w:lang w:val="fr-CH"/>
                  </w:rPr>
                </w:pPr>
              </w:p>
            </w:tc>
            <w:tc>
              <w:tcPr>
                <w:tcW w:w="2835" w:type="dxa"/>
              </w:tcPr>
              <w:p w:rsidRPr="00D024C8" w:rsidR="00553AE7" w:rsidP="00553AE7" w:rsidRDefault="00553AE7" w14:paraId="627CF3CC" w14:textId="77777777">
                <w:pPr>
                  <w:pStyle w:val="Kopfzeile"/>
                  <w:jc w:val="right"/>
                  <w:rPr>
                    <w:lang w:val="fr-CH"/>
                  </w:rPr>
                </w:pPr>
              </w:p>
            </w:tc>
          </w:tr>
        </w:tbl>
        <w:p w:rsidRPr="00D024C8" w:rsidR="008810A5" w:rsidP="0024105F" w:rsidRDefault="008810A5" w14:paraId="4E438FF7" w14:textId="77777777">
          <w:pPr>
            <w:pStyle w:val="Kopfzeile"/>
            <w:rPr>
              <w:lang w:val="fr-CH"/>
            </w:rPr>
          </w:pPr>
        </w:p>
      </w:tc>
      <w:sdt>
        <w:sdtPr>
          <w:id w:val="281695376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834" w:type="dxa"/>
              <w:tcMar/>
            </w:tcPr>
            <w:p w:rsidR="008810A5" w:rsidP="00E42946" w:rsidRDefault="00D56E7F" w14:paraId="10F6C615" w14:textId="1C9CB3DB">
              <w:pPr>
                <w:pStyle w:val="Kopfzeile"/>
                <w:jc w:val="center"/>
              </w:pPr>
              <w:r>
                <w:t>2021</w:t>
              </w:r>
            </w:p>
          </w:tc>
        </w:sdtContent>
      </w:sdt>
      <w:sdt>
        <w:sdtPr>
          <w:id w:val="-853107204"/>
          <w:showingPlcHdr/>
          <w:text/>
        </w:sdtPr>
        <w:sdtEndPr/>
        <w:sdtContent>
          <w:tc>
            <w:tcPr>
              <w:tcW w:w="2835" w:type="dxa"/>
              <w:tcMar/>
            </w:tcPr>
            <w:p w:rsidR="008810A5" w:rsidP="00E42946" w:rsidRDefault="00553AE7" w14:paraId="6619D4D1" w14:textId="3F5FC32E">
              <w:pPr>
                <w:pStyle w:val="Kopfzeile"/>
                <w:jc w:val="right"/>
              </w:pPr>
              <w:r w:rsidR="28894F67">
                <w:rPr/>
                <w:t>3127.01.fr</w:t>
              </w:r>
            </w:p>
          </w:tc>
        </w:sdtContent>
      </w:sdt>
    </w:tr>
  </w:tbl>
  <w:p w:rsidR="008810A5" w:rsidRDefault="008810A5" w14:paraId="708B8210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326D7" w:rsidRDefault="009A167F" w14:paraId="75403009" w14:textId="7777777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2BE16E27" wp14:editId="024B8B04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42104F" w:rsidR="009A167F" w:rsidP="0042104F" w:rsidRDefault="009A167F" w14:paraId="302D709D" w14:textId="77777777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:rsidR="009A167F" w:rsidP="0042104F" w:rsidRDefault="009A167F" w14:paraId="5A45F633" w14:textId="77777777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:rsidR="009A167F" w:rsidP="0042104F" w:rsidRDefault="009A167F" w14:paraId="4902E116" w14:textId="77777777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:rsidRPr="008D4D1D" w:rsidR="009A167F" w:rsidP="0042104F" w:rsidRDefault="009A167F" w14:paraId="0E81EBAD" w14:textId="77777777">
                          <w:pPr>
                            <w:pStyle w:val="Fuzeile"/>
                            <w:jc w:val="right"/>
                          </w:pPr>
                        </w:p>
                        <w:p w:rsidR="009A167F" w:rsidP="0042104F" w:rsidRDefault="009A167F" w14:paraId="293B07CB" w14:textId="77777777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:rsidR="009A167F" w:rsidP="0042104F" w:rsidRDefault="00D024C8" w14:paraId="58A6B636" w14:textId="77777777">
                          <w:pPr>
                            <w:pStyle w:val="Fuzeile"/>
                            <w:jc w:val="right"/>
                          </w:pPr>
                          <w:hyperlink w:history="1" r:id="rId1">
                            <w:r w:rsidRPr="00CC56BF" w:rsidR="009A167F">
                              <w:rPr>
                                <w:rStyle w:val="Hyperlink"/>
                              </w:rPr>
                              <w:t>i</w:t>
                            </w:r>
                            <w:r w:rsidRPr="00C814B0" w:rsidR="009A167F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:rsidRPr="008D4D1D" w:rsidR="009A167F" w:rsidP="0042104F" w:rsidRDefault="009A167F" w14:paraId="0EA909B1" w14:textId="77777777">
                          <w:pPr>
                            <w:pStyle w:val="Fuzeile"/>
                            <w:jc w:val="right"/>
                          </w:pPr>
                          <w:proofErr w:type="spellStart"/>
                          <w:r w:rsidRPr="008D4D1D">
                            <w:t>pfadi.swiss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E16E27">
              <v:stroke joinstyle="miter"/>
              <v:path gradientshapeok="t" o:connecttype="rect"/>
            </v:shapetype>
            <v:shape id="Textfeld 33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>
              <v:textbox inset="0,0,0,0">
                <w:txbxContent>
                  <w:p w:rsidRPr="0042104F" w:rsidR="009A167F" w:rsidP="0042104F" w:rsidRDefault="009A167F" w14:paraId="302D709D" w14:textId="77777777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:rsidR="009A167F" w:rsidP="0042104F" w:rsidRDefault="009A167F" w14:paraId="5A45F633" w14:textId="77777777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:rsidR="009A167F" w:rsidP="0042104F" w:rsidRDefault="009A167F" w14:paraId="4902E116" w14:textId="77777777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:rsidRPr="008D4D1D" w:rsidR="009A167F" w:rsidP="0042104F" w:rsidRDefault="009A167F" w14:paraId="0E81EBAD" w14:textId="77777777">
                    <w:pPr>
                      <w:pStyle w:val="Fuzeile"/>
                      <w:jc w:val="right"/>
                    </w:pPr>
                  </w:p>
                  <w:p w:rsidR="009A167F" w:rsidP="0042104F" w:rsidRDefault="009A167F" w14:paraId="293B07CB" w14:textId="77777777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:rsidR="009A167F" w:rsidP="0042104F" w:rsidRDefault="005F419D" w14:paraId="58A6B636" w14:textId="77777777">
                    <w:pPr>
                      <w:pStyle w:val="Fuzeile"/>
                      <w:jc w:val="right"/>
                    </w:pPr>
                    <w:hyperlink w:history="1" r:id="rId2">
                      <w:r w:rsidRPr="00CC56BF" w:rsidR="009A167F">
                        <w:rPr>
                          <w:rStyle w:val="Hyperlink"/>
                        </w:rPr>
                        <w:t>i</w:t>
                      </w:r>
                      <w:r w:rsidRPr="00C814B0" w:rsidR="009A167F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:rsidRPr="008D4D1D" w:rsidR="009A167F" w:rsidP="0042104F" w:rsidRDefault="009A167F" w14:paraId="0EA909B1" w14:textId="77777777">
                    <w:pPr>
                      <w:pStyle w:val="Fuzeile"/>
                      <w:jc w:val="right"/>
                    </w:pPr>
                    <w:proofErr w:type="spellStart"/>
                    <w:r w:rsidRPr="008D4D1D">
                      <w:t>pfadi.swiss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B2A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C85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AC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78D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D2E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20C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7D330AA"/>
    <w:multiLevelType w:val="hybridMultilevel"/>
    <w:tmpl w:val="4252D31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hint="default" w:cs="Times New Roman" w:asciiTheme="minorHAnsi" w:hAnsiTheme="minorHAnsi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hint="default" w:ascii="Arial" w:hAnsi="Arial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 w:asciiTheme="minorHAnsi" w:hAnsiTheme="minorHAnsi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 w:asciiTheme="minorHAnsi" w:hAnsiTheme="minorHAnsi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 w:asciiTheme="minorHAnsi" w:hAnsiTheme="minorHAnsi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hint="default" w:ascii="Wingdings" w:hAnsi="Wingdings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hint="default" w:ascii="HelveticaNeueLT Com 55 Roman" w:hAnsi="HelveticaNeueLT Com 55 Roman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hint="default" w:ascii="HelveticaNeueLT Com 55 Roman" w:hAnsi="HelveticaNeueLT Com 55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hint="default" w:cs="Times New Roman" w:asciiTheme="minorHAnsi" w:hAnsiTheme="minorHAnsi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hint="default" w:ascii="Arial" w:hAnsi="Arial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hint="default" w:cs="Times New Roman" w:asciiTheme="minorHAnsi" w:hAnsiTheme="minorHAnsi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hint="default" w:ascii="Symbol" w:hAnsi="Symbol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hint="default" w:ascii="Symbol" w:hAnsi="Symbol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AF5CEE"/>
    <w:multiLevelType w:val="hybridMultilevel"/>
    <w:tmpl w:val="9BAEFA9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hint="default" w:cs="Times New Roman" w:asciiTheme="minorHAnsi" w:hAnsiTheme="minorHAnsi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57750">
    <w:abstractNumId w:val="9"/>
  </w:num>
  <w:num w:numId="2" w16cid:durableId="1738894841">
    <w:abstractNumId w:val="7"/>
  </w:num>
  <w:num w:numId="3" w16cid:durableId="1434863162">
    <w:abstractNumId w:val="6"/>
  </w:num>
  <w:num w:numId="4" w16cid:durableId="1550802660">
    <w:abstractNumId w:val="5"/>
  </w:num>
  <w:num w:numId="5" w16cid:durableId="857354129">
    <w:abstractNumId w:val="4"/>
  </w:num>
  <w:num w:numId="6" w16cid:durableId="1386835018">
    <w:abstractNumId w:val="8"/>
  </w:num>
  <w:num w:numId="7" w16cid:durableId="1959801842">
    <w:abstractNumId w:val="3"/>
  </w:num>
  <w:num w:numId="8" w16cid:durableId="1409838736">
    <w:abstractNumId w:val="2"/>
  </w:num>
  <w:num w:numId="9" w16cid:durableId="1989745528">
    <w:abstractNumId w:val="1"/>
  </w:num>
  <w:num w:numId="10" w16cid:durableId="391733183">
    <w:abstractNumId w:val="0"/>
  </w:num>
  <w:num w:numId="11" w16cid:durableId="685865909">
    <w:abstractNumId w:val="26"/>
  </w:num>
  <w:num w:numId="12" w16cid:durableId="1898736932">
    <w:abstractNumId w:val="19"/>
  </w:num>
  <w:num w:numId="13" w16cid:durableId="1956714440">
    <w:abstractNumId w:val="16"/>
  </w:num>
  <w:num w:numId="14" w16cid:durableId="182088160">
    <w:abstractNumId w:val="29"/>
  </w:num>
  <w:num w:numId="15" w16cid:durableId="602417906">
    <w:abstractNumId w:val="28"/>
  </w:num>
  <w:num w:numId="16" w16cid:durableId="376854465">
    <w:abstractNumId w:val="12"/>
  </w:num>
  <w:num w:numId="17" w16cid:durableId="379135817">
    <w:abstractNumId w:val="17"/>
  </w:num>
  <w:num w:numId="18" w16cid:durableId="15593169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1022587">
    <w:abstractNumId w:val="25"/>
  </w:num>
  <w:num w:numId="20" w16cid:durableId="831678290">
    <w:abstractNumId w:val="15"/>
  </w:num>
  <w:num w:numId="21" w16cid:durableId="1154100905">
    <w:abstractNumId w:val="23"/>
  </w:num>
  <w:num w:numId="22" w16cid:durableId="2061973765">
    <w:abstractNumId w:val="22"/>
  </w:num>
  <w:num w:numId="23" w16cid:durableId="1114597004">
    <w:abstractNumId w:val="13"/>
  </w:num>
  <w:num w:numId="24" w16cid:durableId="1105342822">
    <w:abstractNumId w:val="18"/>
  </w:num>
  <w:num w:numId="25" w16cid:durableId="343439911">
    <w:abstractNumId w:val="24"/>
  </w:num>
  <w:num w:numId="26" w16cid:durableId="1267343749">
    <w:abstractNumId w:val="20"/>
  </w:num>
  <w:num w:numId="27" w16cid:durableId="149904400">
    <w:abstractNumId w:val="14"/>
  </w:num>
  <w:num w:numId="28" w16cid:durableId="2000688310">
    <w:abstractNumId w:val="11"/>
  </w:num>
  <w:num w:numId="29" w16cid:durableId="1886326790">
    <w:abstractNumId w:val="21"/>
  </w:num>
  <w:num w:numId="30" w16cid:durableId="231700978">
    <w:abstractNumId w:val="10"/>
  </w:num>
  <w:num w:numId="31" w16cid:durableId="1528400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DateAndTime/>
  <w:activeWritingStyle w:lang="fr-CH" w:vendorID="64" w:dllVersion="0" w:nlCheck="1" w:checkStyle="0" w:appName="MSWord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false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7F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74103"/>
    <w:rsid w:val="000803EB"/>
    <w:rsid w:val="0009629B"/>
    <w:rsid w:val="00096E8E"/>
    <w:rsid w:val="000A1884"/>
    <w:rsid w:val="000A24EC"/>
    <w:rsid w:val="000B183F"/>
    <w:rsid w:val="000B46B1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A3606"/>
    <w:rsid w:val="001C76AF"/>
    <w:rsid w:val="001E73F4"/>
    <w:rsid w:val="001F4A7E"/>
    <w:rsid w:val="001F4B8C"/>
    <w:rsid w:val="001F4F9B"/>
    <w:rsid w:val="0022685B"/>
    <w:rsid w:val="0023018C"/>
    <w:rsid w:val="0023205B"/>
    <w:rsid w:val="0024105F"/>
    <w:rsid w:val="002466D7"/>
    <w:rsid w:val="00247905"/>
    <w:rsid w:val="0025644A"/>
    <w:rsid w:val="00262A94"/>
    <w:rsid w:val="00267F71"/>
    <w:rsid w:val="002726D9"/>
    <w:rsid w:val="00283224"/>
    <w:rsid w:val="00283995"/>
    <w:rsid w:val="00290E37"/>
    <w:rsid w:val="00292375"/>
    <w:rsid w:val="002965DF"/>
    <w:rsid w:val="002B551B"/>
    <w:rsid w:val="002C163B"/>
    <w:rsid w:val="002D272F"/>
    <w:rsid w:val="002D38AE"/>
    <w:rsid w:val="002D709C"/>
    <w:rsid w:val="002F06AA"/>
    <w:rsid w:val="002F68A2"/>
    <w:rsid w:val="0030245A"/>
    <w:rsid w:val="00303B73"/>
    <w:rsid w:val="0032330D"/>
    <w:rsid w:val="00330EF2"/>
    <w:rsid w:val="00333A1B"/>
    <w:rsid w:val="003514EE"/>
    <w:rsid w:val="00363671"/>
    <w:rsid w:val="00364EE3"/>
    <w:rsid w:val="003650A4"/>
    <w:rsid w:val="00371656"/>
    <w:rsid w:val="003757E4"/>
    <w:rsid w:val="00375834"/>
    <w:rsid w:val="00376D9B"/>
    <w:rsid w:val="0039124E"/>
    <w:rsid w:val="003C2FD0"/>
    <w:rsid w:val="003C3AED"/>
    <w:rsid w:val="003C3D32"/>
    <w:rsid w:val="003D0FAA"/>
    <w:rsid w:val="003F1A56"/>
    <w:rsid w:val="0042104F"/>
    <w:rsid w:val="0042454D"/>
    <w:rsid w:val="00443AA5"/>
    <w:rsid w:val="00444695"/>
    <w:rsid w:val="00452D49"/>
    <w:rsid w:val="0045597E"/>
    <w:rsid w:val="00457F6A"/>
    <w:rsid w:val="00480603"/>
    <w:rsid w:val="00486DBB"/>
    <w:rsid w:val="00494FD7"/>
    <w:rsid w:val="00495F83"/>
    <w:rsid w:val="004A039B"/>
    <w:rsid w:val="004B0FDB"/>
    <w:rsid w:val="004B69B6"/>
    <w:rsid w:val="004C1329"/>
    <w:rsid w:val="004C3880"/>
    <w:rsid w:val="004D0F2F"/>
    <w:rsid w:val="004D179F"/>
    <w:rsid w:val="004D5B31"/>
    <w:rsid w:val="004E7D74"/>
    <w:rsid w:val="004F22CB"/>
    <w:rsid w:val="00500294"/>
    <w:rsid w:val="00526C93"/>
    <w:rsid w:val="005339AE"/>
    <w:rsid w:val="00535EA2"/>
    <w:rsid w:val="00537410"/>
    <w:rsid w:val="00550787"/>
    <w:rsid w:val="00553AE7"/>
    <w:rsid w:val="00562128"/>
    <w:rsid w:val="00576439"/>
    <w:rsid w:val="00582D34"/>
    <w:rsid w:val="00591832"/>
    <w:rsid w:val="00592841"/>
    <w:rsid w:val="005A357F"/>
    <w:rsid w:val="005A7BE5"/>
    <w:rsid w:val="005B4DEC"/>
    <w:rsid w:val="005B6FD0"/>
    <w:rsid w:val="005C6148"/>
    <w:rsid w:val="005C7189"/>
    <w:rsid w:val="005F419D"/>
    <w:rsid w:val="005F7302"/>
    <w:rsid w:val="006044D5"/>
    <w:rsid w:val="00622481"/>
    <w:rsid w:val="00622FDC"/>
    <w:rsid w:val="00625020"/>
    <w:rsid w:val="00642AAC"/>
    <w:rsid w:val="00642F26"/>
    <w:rsid w:val="00647B77"/>
    <w:rsid w:val="00651844"/>
    <w:rsid w:val="0065274C"/>
    <w:rsid w:val="00686D14"/>
    <w:rsid w:val="00687ED7"/>
    <w:rsid w:val="006B3083"/>
    <w:rsid w:val="006C144C"/>
    <w:rsid w:val="006C62E1"/>
    <w:rsid w:val="006D290C"/>
    <w:rsid w:val="006E0F4E"/>
    <w:rsid w:val="006E4AF1"/>
    <w:rsid w:val="006F0345"/>
    <w:rsid w:val="006F0469"/>
    <w:rsid w:val="006F484F"/>
    <w:rsid w:val="007040B6"/>
    <w:rsid w:val="00705076"/>
    <w:rsid w:val="00711147"/>
    <w:rsid w:val="007277E3"/>
    <w:rsid w:val="00731A17"/>
    <w:rsid w:val="00734458"/>
    <w:rsid w:val="00734B13"/>
    <w:rsid w:val="00737FCF"/>
    <w:rsid w:val="007419CF"/>
    <w:rsid w:val="0074241C"/>
    <w:rsid w:val="00742F2B"/>
    <w:rsid w:val="0074487E"/>
    <w:rsid w:val="00746273"/>
    <w:rsid w:val="0075366F"/>
    <w:rsid w:val="00760681"/>
    <w:rsid w:val="0076549D"/>
    <w:rsid w:val="007721BF"/>
    <w:rsid w:val="00774E70"/>
    <w:rsid w:val="0078181E"/>
    <w:rsid w:val="00796CEE"/>
    <w:rsid w:val="007B5396"/>
    <w:rsid w:val="007C0B2A"/>
    <w:rsid w:val="007E0460"/>
    <w:rsid w:val="007F42F0"/>
    <w:rsid w:val="00800BCC"/>
    <w:rsid w:val="008326D7"/>
    <w:rsid w:val="00841B44"/>
    <w:rsid w:val="00851831"/>
    <w:rsid w:val="00853121"/>
    <w:rsid w:val="0085454F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B3F7B"/>
    <w:rsid w:val="008D4D1D"/>
    <w:rsid w:val="00917208"/>
    <w:rsid w:val="009235A2"/>
    <w:rsid w:val="0093619F"/>
    <w:rsid w:val="009427E5"/>
    <w:rsid w:val="009454B7"/>
    <w:rsid w:val="009544E9"/>
    <w:rsid w:val="009613D8"/>
    <w:rsid w:val="00965172"/>
    <w:rsid w:val="00974275"/>
    <w:rsid w:val="009804FC"/>
    <w:rsid w:val="0098474B"/>
    <w:rsid w:val="00991268"/>
    <w:rsid w:val="00995CBA"/>
    <w:rsid w:val="0099678C"/>
    <w:rsid w:val="009A167F"/>
    <w:rsid w:val="009B030C"/>
    <w:rsid w:val="009B0C96"/>
    <w:rsid w:val="009B78B1"/>
    <w:rsid w:val="009C222B"/>
    <w:rsid w:val="009C67A8"/>
    <w:rsid w:val="009D201B"/>
    <w:rsid w:val="009D5D9C"/>
    <w:rsid w:val="009E2171"/>
    <w:rsid w:val="009F3E6A"/>
    <w:rsid w:val="00A02378"/>
    <w:rsid w:val="00A06F53"/>
    <w:rsid w:val="00A211F7"/>
    <w:rsid w:val="00A364DC"/>
    <w:rsid w:val="00A42493"/>
    <w:rsid w:val="00A43EDD"/>
    <w:rsid w:val="00A5451D"/>
    <w:rsid w:val="00A55C83"/>
    <w:rsid w:val="00A57815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DDC"/>
    <w:rsid w:val="00AB605E"/>
    <w:rsid w:val="00AC0DF9"/>
    <w:rsid w:val="00AC2D5B"/>
    <w:rsid w:val="00AC3C0A"/>
    <w:rsid w:val="00AD36B2"/>
    <w:rsid w:val="00AD5C8F"/>
    <w:rsid w:val="00AF1DBA"/>
    <w:rsid w:val="00AF47AE"/>
    <w:rsid w:val="00AF7CA8"/>
    <w:rsid w:val="00B0555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E1E62"/>
    <w:rsid w:val="00BF1581"/>
    <w:rsid w:val="00BF52B2"/>
    <w:rsid w:val="00BF7052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A348A"/>
    <w:rsid w:val="00CA5EF8"/>
    <w:rsid w:val="00CB2CE6"/>
    <w:rsid w:val="00CC06EF"/>
    <w:rsid w:val="00CD0374"/>
    <w:rsid w:val="00CD11E9"/>
    <w:rsid w:val="00CF08BB"/>
    <w:rsid w:val="00CF1E53"/>
    <w:rsid w:val="00CF29E2"/>
    <w:rsid w:val="00CF6018"/>
    <w:rsid w:val="00D00E26"/>
    <w:rsid w:val="00D024C8"/>
    <w:rsid w:val="00D1389A"/>
    <w:rsid w:val="00D13A39"/>
    <w:rsid w:val="00D30E68"/>
    <w:rsid w:val="00D31037"/>
    <w:rsid w:val="00D56E7F"/>
    <w:rsid w:val="00D57397"/>
    <w:rsid w:val="00D61996"/>
    <w:rsid w:val="00D654CD"/>
    <w:rsid w:val="00D678C7"/>
    <w:rsid w:val="00D8261A"/>
    <w:rsid w:val="00D918C1"/>
    <w:rsid w:val="00D9415C"/>
    <w:rsid w:val="00DA469E"/>
    <w:rsid w:val="00DA6E81"/>
    <w:rsid w:val="00DA716B"/>
    <w:rsid w:val="00DB45F8"/>
    <w:rsid w:val="00DB7675"/>
    <w:rsid w:val="00E25DCD"/>
    <w:rsid w:val="00E269E1"/>
    <w:rsid w:val="00E326FF"/>
    <w:rsid w:val="00E42946"/>
    <w:rsid w:val="00E45F13"/>
    <w:rsid w:val="00E50336"/>
    <w:rsid w:val="00E510BC"/>
    <w:rsid w:val="00E52BA4"/>
    <w:rsid w:val="00E61256"/>
    <w:rsid w:val="00E62EFE"/>
    <w:rsid w:val="00E71153"/>
    <w:rsid w:val="00E71E31"/>
    <w:rsid w:val="00E73CB2"/>
    <w:rsid w:val="00E839BA"/>
    <w:rsid w:val="00E8428A"/>
    <w:rsid w:val="00E86198"/>
    <w:rsid w:val="00E97F7D"/>
    <w:rsid w:val="00EA0D82"/>
    <w:rsid w:val="00EA59B8"/>
    <w:rsid w:val="00EA5A01"/>
    <w:rsid w:val="00EB04BE"/>
    <w:rsid w:val="00EC2DF9"/>
    <w:rsid w:val="00EE6E36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73331"/>
    <w:rsid w:val="00F754D1"/>
    <w:rsid w:val="00F87174"/>
    <w:rsid w:val="00F91D37"/>
    <w:rsid w:val="00F91DEC"/>
    <w:rsid w:val="00F93538"/>
    <w:rsid w:val="00F9610D"/>
    <w:rsid w:val="00FA6641"/>
    <w:rsid w:val="00FB657F"/>
    <w:rsid w:val="00FE7D09"/>
    <w:rsid w:val="288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0E7AEA"/>
  <w15:docId w15:val="{084939A3-06D2-4140-9DCB-CB1BA228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 w:unhideWhenUsed="1"/>
    <w:lsdException w:name="Normal Indent" w:semiHidden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uiPriority="35"/>
    <w:lsdException w:name="table of figures" w:uiPriority="99" w:semiHidden="1" w:unhideWhenUsed="1"/>
    <w:lsdException w:name="envelope address" w:semiHidden="1"/>
    <w:lsdException w:name="envelope return" w:semiHidden="1"/>
    <w:lsdException w:name="footnote reference" w:uiPriority="99" w:semiHidden="1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uiPriority="99" w:semiHidden="1" w:unhideWhenUsed="1"/>
    <w:lsdException w:name="endnote text" w:uiPriority="99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uiPriority="99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9" w:semiHidden="1" w:unhideWhenUsed="1"/>
    <w:lsdException w:name="List Bullet 3" w:uiPriority="99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1" w:semiHidden="1" w:qFormat="1"/>
    <w:lsdException w:name="Emphasis" w:uiPriority="20" w:semiHidden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uiPriority="99" w:semiHidden="1" w:unhideWhenUsed="1"/>
    <w:lsdException w:name="Table Simple 2" w:uiPriority="99" w:semiHidden="1" w:unhideWhenUsed="1"/>
    <w:lsdException w:name="Table Simple 3" w:uiPriority="99" w:semiHidden="1" w:unhideWhenUsed="1"/>
    <w:lsdException w:name="Table Classic 1" w:uiPriority="99" w:semiHidden="1" w:unhideWhenUsed="1"/>
    <w:lsdException w:name="Table Classic 2" w:uiPriority="99" w:semiHidden="1" w:unhideWhenUsed="1"/>
    <w:lsdException w:name="Table Classic 3" w:uiPriority="99" w:semiHidden="1" w:unhideWhenUsed="1"/>
    <w:lsdException w:name="Table Classic 4" w:uiPriority="99" w:semiHidden="1" w:unhideWhenUsed="1"/>
    <w:lsdException w:name="Table Colorful 1" w:uiPriority="99" w:semiHidden="1" w:unhideWhenUsed="1"/>
    <w:lsdException w:name="Table Colorful 2" w:uiPriority="99" w:semiHidden="1" w:unhideWhenUsed="1"/>
    <w:lsdException w:name="Table Colorful 3" w:uiPriority="99" w:semiHidden="1" w:unhideWhenUsed="1"/>
    <w:lsdException w:name="Table Columns 1" w:uiPriority="99" w:semiHidden="1" w:unhideWhenUsed="1"/>
    <w:lsdException w:name="Table Columns 2" w:uiPriority="99" w:semiHidden="1" w:unhideWhenUsed="1"/>
    <w:lsdException w:name="Table Columns 3" w:uiPriority="99" w:semiHidden="1" w:unhideWhenUsed="1"/>
    <w:lsdException w:name="Table Columns 4" w:uiPriority="99" w:semiHidden="1" w:unhideWhenUsed="1"/>
    <w:lsdException w:name="Table Columns 5" w:uiPriority="99" w:semiHidden="1" w:unhideWhenUsed="1"/>
    <w:lsdException w:name="Table Grid 1" w:uiPriority="99" w:semiHidden="1" w:unhideWhenUsed="1"/>
    <w:lsdException w:name="Table Grid 2" w:uiPriority="99" w:semiHidden="1" w:unhideWhenUsed="1"/>
    <w:lsdException w:name="Table Grid 3" w:uiPriority="99" w:semiHidden="1" w:unhideWhenUsed="1"/>
    <w:lsdException w:name="Table Grid 4" w:uiPriority="99" w:semiHidden="1" w:unhideWhenUsed="1"/>
    <w:lsdException w:name="Table Grid 5" w:uiPriority="99" w:semiHidden="1" w:unhideWhenUsed="1"/>
    <w:lsdException w:name="Table Grid 6" w:uiPriority="99" w:semiHidden="1" w:unhideWhenUsed="1"/>
    <w:lsdException w:name="Table Grid 7" w:uiPriority="99" w:semiHidden="1" w:unhideWhenUsed="1"/>
    <w:lsdException w:name="Table Grid 8" w:uiPriority="99" w:semiHidden="1" w:unhideWhenUsed="1"/>
    <w:lsdException w:name="Table List 1" w:uiPriority="99" w:semiHidden="1" w:unhideWhenUsed="1"/>
    <w:lsdException w:name="Table List 2" w:uiPriority="99" w:semiHidden="1" w:unhideWhenUsed="1"/>
    <w:lsdException w:name="Table List 3" w:uiPriority="99" w:semiHidden="1" w:unhideWhenUsed="1"/>
    <w:lsdException w:name="Table List 4" w:uiPriority="99" w:semiHidden="1" w:unhideWhenUsed="1"/>
    <w:lsdException w:name="Table List 5" w:uiPriority="99" w:semiHidden="1" w:unhideWhenUsed="1"/>
    <w:lsdException w:name="Table List 6" w:uiPriority="99" w:semiHidden="1" w:unhideWhenUsed="1"/>
    <w:lsdException w:name="Table List 7" w:uiPriority="99" w:semiHidden="1" w:unhideWhenUsed="1"/>
    <w:lsdException w:name="Table List 8" w:uiPriority="99" w:semiHidden="1" w:unhideWhenUsed="1"/>
    <w:lsdException w:name="Table 3D effects 1" w:uiPriority="99" w:semiHidden="1" w:unhideWhenUsed="1"/>
    <w:lsdException w:name="Table 3D effects 2" w:uiPriority="99" w:semiHidden="1" w:unhideWhenUsed="1"/>
    <w:lsdException w:name="Table 3D effects 3" w:uiPriority="99" w:semiHidden="1" w:unhideWhenUsed="1"/>
    <w:lsdException w:name="Table Contemporary" w:uiPriority="99" w:semiHidden="1" w:unhideWhenUsed="1"/>
    <w:lsdException w:name="Table Elegant" w:uiPriority="99" w:semiHidden="1" w:unhideWhenUsed="1"/>
    <w:lsdException w:name="Table Professional" w:uiPriority="99" w:semiHidden="1" w:unhideWhenUsed="1"/>
    <w:lsdException w:name="Table Subtle 1" w:uiPriority="99" w:semiHidden="1" w:unhideWhenUsed="1"/>
    <w:lsdException w:name="Table Subtle 2" w:uiPriority="99" w:semiHidden="1" w:unhideWhenUsed="1"/>
    <w:lsdException w:name="Table Web 1" w:uiPriority="99" w:semiHidden="1" w:unhideWhenUsed="1"/>
    <w:lsdException w:name="Table Web 2" w:uiPriority="99" w:semiHidden="1" w:unhideWhenUsed="1"/>
    <w:lsdException w:name="Table Web 3" w:uiPriority="99" w:semiHidden="1" w:unhideWhenUsed="1"/>
    <w:lsdException w:name="Balloon Text" w:uiPriority="99" w:semiHidden="1" w:unhideWhenUsed="1"/>
    <w:lsdException w:name="Table Grid" w:uiPriority="59"/>
    <w:lsdException w:name="Table Theme" w:uiPriority="99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styleId="Standard" w:default="1">
    <w:name w:val="Normal"/>
    <w:qFormat/>
    <w:rsid w:val="005F7302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hAnsiTheme="majorHAnsi"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hAnsiTheme="majorHAnsi"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hAnsiTheme="majorHAnsi"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5F7302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styleId="KopfzeileZchn" w:customStyle="1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styleId="FuzeileZchn" w:customStyle="1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styleId="EinfAbs" w:customStyle="1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hAnsiTheme="majorHAnsi" w:eastAsiaTheme="majorEastAsia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styleId="TitelZchn" w:customStyle="1">
    <w:name w:val="Titel Zchn"/>
    <w:aliases w:val="Titel hell Zchn"/>
    <w:basedOn w:val="Absatz-Standardschriftart"/>
    <w:link w:val="Titel"/>
    <w:uiPriority w:val="11"/>
    <w:rsid w:val="00642AAC"/>
    <w:rPr>
      <w:rFonts w:asciiTheme="majorHAnsi" w:hAnsiTheme="majorHAnsi" w:eastAsiaTheme="majorEastAsia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styleId="Brieftitel" w:customStyle="1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styleId="BrieftitelZchn" w:customStyle="1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styleId="Kontaktangaben" w:customStyle="1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styleId="Pfadi" w:customStyle="1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color="632949" w:themeColor="accent1" w:sz="6" w:space="0"/>
        <w:insideH w:val="single" w:color="632949" w:themeColor="accent1" w:sz="6" w:space="0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color="auto" w:sz="6" w:space="0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styleId="berschrift3Zchn" w:customStyle="1">
    <w:name w:val="Überschrift 3 Zchn"/>
    <w:basedOn w:val="Absatz-Standardschriftart"/>
    <w:link w:val="berschrift3"/>
    <w:uiPriority w:val="9"/>
    <w:rsid w:val="00BD09F9"/>
    <w:rPr>
      <w:rFonts w:asciiTheme="majorHAnsi" w:hAnsiTheme="majorHAnsi" w:eastAsiaTheme="majorEastAsia" w:cstheme="majorBidi"/>
      <w:b/>
      <w:szCs w:val="24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AF1DBA"/>
    <w:rPr>
      <w:rFonts w:asciiTheme="majorHAnsi" w:hAnsiTheme="majorHAnsi" w:eastAsiaTheme="majorEastAsia" w:cstheme="majorBidi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A62FAD"/>
    <w:rPr>
      <w:rFonts w:asciiTheme="majorHAnsi" w:hAnsiTheme="majorHAnsi" w:eastAsiaTheme="majorEastAsia" w:cstheme="majorBidi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D61996"/>
    <w:rPr>
      <w:rFonts w:asciiTheme="majorHAnsi" w:hAnsiTheme="majorHAnsi" w:eastAsiaTheme="majorEastAsia" w:cstheme="majorBidi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D61996"/>
    <w:rPr>
      <w:rFonts w:asciiTheme="majorHAnsi" w:hAnsiTheme="majorHAnsi" w:eastAsiaTheme="majorEastAsia" w:cstheme="majorBidi"/>
      <w:i/>
      <w:iCs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D61996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D6199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Aufzhlung1" w:customStyle="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styleId="Traktandum-Text" w:customStyle="1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styleId="Traktandum-Titel" w:customStyle="1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styleId="Anleitung" w:customStyle="1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EA0D82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styleId="UntertitelZchn" w:customStyle="1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styleId="DatumZchn" w:customStyle="1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styleId="FunotentextZchn" w:customStyle="1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styleId="TabelleohneRahmen" w:customStyle="1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styleId="EndnotentextZchn" w:customStyle="1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styleId="Aufzhlung2" w:customStyle="1">
    <w:name w:val="Aufzählung 2"/>
    <w:basedOn w:val="Aufzhlung1"/>
    <w:uiPriority w:val="2"/>
    <w:rsid w:val="004C3880"/>
    <w:pPr>
      <w:numPr>
        <w:ilvl w:val="1"/>
      </w:numPr>
    </w:pPr>
  </w:style>
  <w:style w:type="paragraph" w:styleId="Aufzhlung3" w:customStyle="1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styleId="Seitenzahlen" w:customStyle="1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styleId="berschrift1nummeriert" w:customStyle="1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styleId="berschrift2nummeriert" w:customStyle="1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styleId="berschrift3nummeriert" w:customStyle="1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styleId="berschrift4nummeriert" w:customStyle="1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styleId="Absenderzeile" w:customStyle="1">
    <w:name w:val="Absenderzeile"/>
    <w:basedOn w:val="Standard"/>
    <w:uiPriority w:val="16"/>
    <w:semiHidden/>
    <w:rsid w:val="00874E49"/>
    <w:pPr>
      <w:pBdr>
        <w:bottom w:val="single" w:color="auto" w:sz="6" w:space="1"/>
      </w:pBdr>
    </w:pPr>
    <w:rPr>
      <w:sz w:val="12"/>
    </w:rPr>
  </w:style>
  <w:style w:type="paragraph" w:styleId="Nummerierung1" w:customStyle="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styleId="Nummerierung2" w:customStyle="1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styleId="Nummerierungabc" w:customStyle="1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styleId="Nummerierung3" w:customStyle="1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styleId="berschrift5nummeriert" w:customStyle="1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styleId="Dokumentbezeichnung" w:customStyle="1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color="000000" w:themeColor="text1" w:sz="8" w:space="5"/>
        <w:left w:val="single" w:color="000000" w:themeColor="text1" w:sz="8" w:space="5"/>
        <w:bottom w:val="single" w:color="000000" w:themeColor="text1" w:sz="8" w:space="5"/>
        <w:right w:val="single" w:color="000000" w:themeColor="text1" w:sz="8" w:space="5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styleId="ErstelltdurchVorlagenbauerchfrPfadibewegung" w:customStyle="1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styleId="KopfzeileLogo" w:customStyle="1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styleId="Textbox" w:customStyle="1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styleId="TitelseiteAutoren" w:customStyle="1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styleId="SeitenzahlenZchn" w:customStyle="1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styleId="Titeldunkel" w:customStyle="1">
    <w:name w:val="Titel dunkel"/>
    <w:basedOn w:val="Titel"/>
    <w:uiPriority w:val="11"/>
    <w:qFormat/>
    <w:rsid w:val="00991268"/>
    <w:rPr>
      <w:color w:val="632949" w:themeColor="accent1"/>
    </w:rPr>
  </w:style>
  <w:style w:type="paragraph" w:styleId="Untertiteldunkel" w:customStyle="1">
    <w:name w:val="Untertitel dunkel"/>
    <w:basedOn w:val="Untertitel"/>
    <w:uiPriority w:val="12"/>
    <w:qFormat/>
    <w:rsid w:val="00F632D0"/>
    <w:rPr>
      <w:color w:val="6329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2770d30fdc54470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emf"/><Relationship Id="rId1" Type="http://schemas.openxmlformats.org/officeDocument/2006/relationships/image" Target="media/image2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bosshard\Downloads\Dokument%20ohne%20Deckblatt%20ohne%20Inhaltsverzeichnis_D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48a6-1785-4a00-89d3-4106be245f8b}"/>
      </w:docPartPr>
      <w:docPartBody>
        <w:p w14:paraId="7A9BFC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f690f-a4ce-4cd7-8e4e-e4175257a20e">
      <UserInfo>
        <DisplayName/>
        <AccountId xsi:nil="true"/>
        <AccountType/>
      </UserInfo>
    </SharedWithUsers>
    <MediaLengthInSeconds xmlns="3c8518ea-9c55-4d78-8aad-a65cc48a54f0" xsi:nil="true"/>
    <Sprache xmlns="3c8518ea-9c55-4d78-8aad-a65cc48a54f0" xsi:nil="true"/>
    <TaxCatchAll xmlns="545f690f-a4ce-4cd7-8e4e-e4175257a20e" xsi:nil="true"/>
    <lcf76f155ced4ddcb4097134ff3c332f xmlns="3c8518ea-9c55-4d78-8aad-a65cc48a54f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9" ma:contentTypeDescription="Ein neues Dokument erstellen." ma:contentTypeScope="" ma:versionID="2583d408423c90c0a15b82c5cf777c23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ddc4dc002faa3d106d44e6744931a7b5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ac8ba2-66eb-4387-a263-fedadc8c350d}" ma:internalName="TaxCatchAll" ma:showField="CatchAllData" ma:web="545f690f-a4ce-4cd7-8e4e-e4175257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45f690f-a4ce-4cd7-8e4e-e4175257a20e"/>
    <ds:schemaRef ds:uri="3c8518ea-9c55-4d78-8aad-a65cc48a54f0"/>
  </ds:schemaRefs>
</ds:datastoreItem>
</file>

<file path=customXml/itemProps4.xml><?xml version="1.0" encoding="utf-8"?>
<ds:datastoreItem xmlns:ds="http://schemas.openxmlformats.org/officeDocument/2006/customXml" ds:itemID="{2EBE7E9D-BB81-4C59-981E-C5DEB1EC9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Dokument ohne Deckblatt ohne Inhaltsverzeichnis_DE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Sabrina Bosshard</dc:creator>
  <lastModifiedBy>Ursina Zwicky / Perelín</lastModifiedBy>
  <revision>3</revision>
  <dcterms:created xsi:type="dcterms:W3CDTF">2023-06-14T11:30:00.0000000Z</dcterms:created>
  <dcterms:modified xsi:type="dcterms:W3CDTF">2023-07-17T09:31:28.7560181Z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Order">
    <vt:r8>32074400</vt:r8>
  </property>
  <property fmtid="{D5CDD505-2E9C-101B-9397-08002B2CF9AE}" pid="11" name="Dokumentenart">
    <vt:lpwstr/>
  </property>
  <property fmtid="{D5CDD505-2E9C-101B-9397-08002B2CF9AE}" pid="12" name="MediaServiceImageTags">
    <vt:lpwstr/>
  </property>
</Properties>
</file>