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94A6E" w14:textId="6675FA24" w:rsidR="004C1167" w:rsidRDefault="004C1167" w:rsidP="004C1167">
      <w:pPr>
        <w:pStyle w:val="Heading2"/>
        <w:jc w:val="center"/>
      </w:pPr>
      <w:r>
        <w:t>Schauen wir uns einen zufällig ausgewählten Beruf an…</w:t>
      </w:r>
    </w:p>
    <w:p w14:paraId="357918C8" w14:textId="77777777" w:rsidR="004C1167" w:rsidRDefault="004C1167" w:rsidP="004C1167">
      <w:pPr>
        <w:pStyle w:val="Heading1"/>
        <w:jc w:val="center"/>
      </w:pPr>
      <w:r>
        <w:t>Augenoptiker*in</w:t>
      </w:r>
    </w:p>
    <w:p w14:paraId="1D477719" w14:textId="38CA5DEA" w:rsidR="004C1167" w:rsidRDefault="004C1167" w:rsidP="004C1167">
      <w:pPr>
        <w:pStyle w:val="Heading3"/>
      </w:pPr>
      <w:r>
        <w:t xml:space="preserve">Auf der Website </w:t>
      </w:r>
      <w:hyperlink r:id="rId11" w:history="1">
        <w:r w:rsidRPr="00322B6D">
          <w:rPr>
            <w:rStyle w:val="Hyperlink"/>
            <w:b/>
            <w:bCs/>
            <w:i w:val="0"/>
            <w:iCs/>
          </w:rPr>
          <w:t>www.berufsberatung.ch</w:t>
        </w:r>
      </w:hyperlink>
      <w:r>
        <w:t xml:space="preserve"> wird der Beruf folgendermassen beschrieben:</w:t>
      </w:r>
    </w:p>
    <w:p w14:paraId="0277CC61" w14:textId="48E8565B" w:rsidR="004C1167" w:rsidRDefault="004C1167" w:rsidP="004C1167">
      <w:pPr>
        <w:jc w:val="both"/>
      </w:pPr>
      <w:r>
        <w:t>In Fachgeschäften für Augenoptik verkaufen Augenoptiker*innen Brillen und Kontaktlinsen. Sie bieten auch optische Geräte wie Ferngläser und Lupen oder Messinstrumente wie Barometer an.</w:t>
      </w:r>
    </w:p>
    <w:p w14:paraId="4FA05EF7" w14:textId="77777777" w:rsidR="004C1167" w:rsidRDefault="004C1167" w:rsidP="004C1167">
      <w:pPr>
        <w:jc w:val="both"/>
      </w:pPr>
    </w:p>
    <w:p w14:paraId="6DC2244C" w14:textId="77777777" w:rsidR="004C1167" w:rsidRDefault="004C1167" w:rsidP="004C1167">
      <w:pPr>
        <w:jc w:val="both"/>
      </w:pPr>
      <w:r>
        <w:t>Augenoptiker*innen erkundigen sich zuerst nach den Wünschen und Bedürfnissen der Kundinnen und Kunden. Gestützt auf diese Angaben und die Verordnung (Brillenrezept) eines Optometristen FH, einer diplomierten Augenoptikerin oder eines Augenarztes zeigen Augenoptiker*innen die verschiedenen Möglichkeiten einer Korrektur auf. Zudem stellen sie den Augenabstand fest und berechnen die erforderlichen Daten. Die erfassten Werte bilden die Basis für die Stärke und die Eigenschaften der Brillengläser.</w:t>
      </w:r>
    </w:p>
    <w:p w14:paraId="7299A476" w14:textId="77777777" w:rsidR="004C1167" w:rsidRDefault="004C1167" w:rsidP="004C1167">
      <w:pPr>
        <w:jc w:val="both"/>
      </w:pPr>
    </w:p>
    <w:p w14:paraId="4BF76ED2" w14:textId="77777777" w:rsidR="004C1167" w:rsidRDefault="004C1167" w:rsidP="004C1167">
      <w:pPr>
        <w:jc w:val="both"/>
      </w:pPr>
      <w:r>
        <w:t>In der Kundenberatung achten Augenoptiker*innen darauf, welche Brillenfassung am besten zur Gesichtsform und zum Typ der jeweiligen Person passt, und berücksichtigen modische und ästhetische Aspekte. Sie erklären die Vor- und Nachteile von einzelnen Brillen und Kontaktlinsen. Je nach Sehkorrektur, Anwendung, Brillenmodell und Glasgrösse ist entscheidend, welches der verschiedenen Brillengläser infrage kommt. Für die Beratung ist zudem Wissen in Anatomie, Physiologie und Augenkunde unerlässlich.</w:t>
      </w:r>
    </w:p>
    <w:p w14:paraId="482F97EC" w14:textId="77777777" w:rsidR="004C1167" w:rsidRDefault="004C1167" w:rsidP="004C1167">
      <w:pPr>
        <w:jc w:val="both"/>
      </w:pPr>
    </w:p>
    <w:p w14:paraId="6E6347D3" w14:textId="77777777" w:rsidR="004C1167" w:rsidRDefault="004C1167" w:rsidP="004C1167">
      <w:pPr>
        <w:jc w:val="both"/>
      </w:pPr>
      <w:r>
        <w:t>In der Regel beziehen Augenoptiker*innen die Gläser als Halbfabrikate bei der Lieferfirma. Im Atelier messen sie die gelieferten Gläser aus, zentrieren sie und bearbeiten sie mit computergesteuerten Schleifautomaten. Anschliessend passen sie die Gläser in die Fassung aus Metall oder Kunststoff ein. Die fertige Brille passen sie der Kopfform des Trägers oder der Trägerin an, bis sie druckfrei sitzt und einen optimalen Sehkomfort ermöglicht. Sie erklären der Kundschaft, wie sie Kontaktlinsen oder Brillen handhaben und pflegen sollen. Kleine Korrekturen und Reparaturen an der Fassung führen sie selbstständig aus.</w:t>
      </w:r>
    </w:p>
    <w:p w14:paraId="1ED42A1E" w14:textId="77777777" w:rsidR="004C1167" w:rsidRDefault="004C1167" w:rsidP="004C1167">
      <w:pPr>
        <w:jc w:val="both"/>
      </w:pPr>
    </w:p>
    <w:p w14:paraId="3E46C19B" w14:textId="2522FBED" w:rsidR="004C1167" w:rsidRDefault="004C1167" w:rsidP="004C1167">
      <w:pPr>
        <w:jc w:val="both"/>
      </w:pPr>
      <w:r>
        <w:t>Augenoptiker*innen bestellen bei den Lieferanten die verschiedenen Artikel und Ersatzteile, kontrollieren die Warenlieferung und sorgen für die korrekte Lagerung. Sie schreiben die Preise an und verwalten Liefer- und Kundendaten am Computer.</w:t>
      </w:r>
    </w:p>
    <w:p w14:paraId="4A278C0A" w14:textId="77777777" w:rsidR="004C1167" w:rsidRDefault="004C1167">
      <w:r>
        <w:br w:type="page"/>
      </w:r>
    </w:p>
    <w:p w14:paraId="78400B72" w14:textId="371CC801" w:rsidR="004C1167" w:rsidRDefault="004C1167" w:rsidP="004C1167">
      <w:pPr>
        <w:jc w:val="both"/>
      </w:pPr>
      <w:r>
        <w:t>Der Beruf scheint weit weg von der Pfadi zu sein, nicht wahr? Wenn wir uns jedoch die Qualitäten ansehen, welche dieser Beruf erfordert, können wir vielleicht einige von ihnen dank unserer Pfadi-Erfahrung erfüllen.</w:t>
      </w:r>
    </w:p>
    <w:p w14:paraId="4C0408ED" w14:textId="77777777" w:rsidR="004C1167" w:rsidRDefault="004C1167" w:rsidP="004C1167">
      <w:pPr>
        <w:pStyle w:val="Heading3"/>
      </w:pPr>
      <w:r>
        <w:t>Anforderungen</w:t>
      </w:r>
    </w:p>
    <w:p w14:paraId="51D75752" w14:textId="37243525" w:rsidR="004C1167" w:rsidRDefault="004C1167" w:rsidP="004C1167">
      <w:pPr>
        <w:pStyle w:val="Aufzhlung1"/>
      </w:pPr>
      <w:r>
        <w:t>kundenorientiertes Verhalten</w:t>
      </w:r>
    </w:p>
    <w:p w14:paraId="4D3DBBDB" w14:textId="5101928E" w:rsidR="004C1167" w:rsidRDefault="004C1167" w:rsidP="004C1167">
      <w:pPr>
        <w:pStyle w:val="Aufzhlung1"/>
      </w:pPr>
      <w:r>
        <w:t>Einfühlungsvermögen</w:t>
      </w:r>
    </w:p>
    <w:p w14:paraId="545C9CF2" w14:textId="5EBE31B7" w:rsidR="004C1167" w:rsidRDefault="004C1167" w:rsidP="004C1167">
      <w:pPr>
        <w:pStyle w:val="Aufzhlung1"/>
      </w:pPr>
      <w:r>
        <w:t>logisches Denken</w:t>
      </w:r>
    </w:p>
    <w:p w14:paraId="7FFDC853" w14:textId="7556BC04" w:rsidR="004C1167" w:rsidRDefault="004C1167" w:rsidP="004C1167">
      <w:pPr>
        <w:pStyle w:val="Aufzhlung1"/>
      </w:pPr>
      <w:r>
        <w:t>Organisationstalent</w:t>
      </w:r>
    </w:p>
    <w:p w14:paraId="45FB253E" w14:textId="2AC0B69C" w:rsidR="004C1167" w:rsidRDefault="004C1167" w:rsidP="004C1167">
      <w:pPr>
        <w:pStyle w:val="Aufzhlung1"/>
      </w:pPr>
      <w:r>
        <w:t>geschickte Hände für genaues Arbeiten</w:t>
      </w:r>
    </w:p>
    <w:p w14:paraId="4ED09690" w14:textId="015CD1AA" w:rsidR="004C1167" w:rsidRDefault="004C1167" w:rsidP="004C1167">
      <w:pPr>
        <w:pStyle w:val="Aufzhlung1"/>
      </w:pPr>
      <w:r>
        <w:t>Sinn für Ästhetik</w:t>
      </w:r>
    </w:p>
    <w:p w14:paraId="19200F4D" w14:textId="77777777" w:rsidR="004C1167" w:rsidRDefault="004C1167" w:rsidP="004C1167">
      <w:pPr>
        <w:jc w:val="both"/>
      </w:pPr>
    </w:p>
    <w:p w14:paraId="2A6447A0" w14:textId="77777777" w:rsidR="004C1167" w:rsidRDefault="004C1167" w:rsidP="004C1167">
      <w:pPr>
        <w:jc w:val="both"/>
        <w:sectPr w:rsidR="004C1167" w:rsidSect="008810A5">
          <w:headerReference w:type="even" r:id="rId12"/>
          <w:headerReference w:type="default" r:id="rId13"/>
          <w:footerReference w:type="even" r:id="rId14"/>
          <w:footerReference w:type="default" r:id="rId15"/>
          <w:headerReference w:type="first" r:id="rId16"/>
          <w:footerReference w:type="first" r:id="rId17"/>
          <w:pgSz w:w="11906" w:h="16838"/>
          <w:pgMar w:top="2325" w:right="851" w:bottom="2268" w:left="2552" w:header="624" w:footer="567" w:gutter="0"/>
          <w:cols w:space="708"/>
          <w:docGrid w:linePitch="360"/>
        </w:sectPr>
      </w:pPr>
      <w:r>
        <w:t>Verwendet die folgende Tabelle, um herauszufinden, welche Erfahrungen ihr hervorheben könnt, um die Anforderungen dieses Berufes zu erfüllen. Um möglichst schnell zu einem Ergebnis zu kommen, beginnt ihr am besten mit der Spalte ganz rechts und sucht nach der für den Beruf benötigten Fähigkeiten. Ihr müsst dabei nicht erfinden, was nicht existiert – wenn ihr nicht in 10 Sekunden ein Beispiel findet geht ihr weiter!</w:t>
      </w:r>
    </w:p>
    <w:tbl>
      <w:tblPr>
        <w:tblStyle w:val="Pfadi"/>
        <w:tblW w:w="13041" w:type="dxa"/>
        <w:tblLook w:val="04A0" w:firstRow="1" w:lastRow="0" w:firstColumn="1" w:lastColumn="0" w:noHBand="0" w:noVBand="1"/>
      </w:tblPr>
      <w:tblGrid>
        <w:gridCol w:w="2552"/>
        <w:gridCol w:w="1276"/>
        <w:gridCol w:w="1559"/>
        <w:gridCol w:w="2551"/>
        <w:gridCol w:w="2835"/>
        <w:gridCol w:w="2268"/>
      </w:tblGrid>
      <w:tr w:rsidR="000C3A37" w14:paraId="3D686F2B" w14:textId="77777777" w:rsidTr="000C3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74527AF2" w14:textId="59883EA0" w:rsidR="004C1167" w:rsidRDefault="00743BF3" w:rsidP="000C3A37">
            <w:r w:rsidRPr="00743BF3">
              <w:t xml:space="preserve">Erfahrung aus der </w:t>
            </w:r>
            <w:proofErr w:type="spellStart"/>
            <w:r w:rsidRPr="00743BF3">
              <w:t>Pfadiperspektive</w:t>
            </w:r>
            <w:proofErr w:type="spellEnd"/>
          </w:p>
        </w:tc>
        <w:tc>
          <w:tcPr>
            <w:tcW w:w="1276" w:type="dxa"/>
            <w:tcBorders>
              <w:bottom w:val="single" w:sz="6" w:space="0" w:color="632949" w:themeColor="accent1"/>
            </w:tcBorders>
            <w:vAlign w:val="center"/>
          </w:tcPr>
          <w:p w14:paraId="1B437BF8" w14:textId="2CC27D02" w:rsidR="004C1167" w:rsidRDefault="00743BF3" w:rsidP="000C3A37">
            <w:pPr>
              <w:cnfStyle w:val="100000000000" w:firstRow="1" w:lastRow="0" w:firstColumn="0" w:lastColumn="0" w:oddVBand="0" w:evenVBand="0" w:oddHBand="0" w:evenHBand="0" w:firstRowFirstColumn="0" w:firstRowLastColumn="0" w:lastRowFirstColumn="0" w:lastRowLastColumn="0"/>
            </w:pPr>
            <w:r w:rsidRPr="00743BF3">
              <w:t>Moment, in dem du es geübt hast</w:t>
            </w:r>
          </w:p>
        </w:tc>
        <w:tc>
          <w:tcPr>
            <w:tcW w:w="1559" w:type="dxa"/>
            <w:tcBorders>
              <w:bottom w:val="single" w:sz="6" w:space="0" w:color="632949" w:themeColor="accent1"/>
            </w:tcBorders>
            <w:vAlign w:val="center"/>
          </w:tcPr>
          <w:p w14:paraId="06F79BDC" w14:textId="5463F13F" w:rsidR="004C1167" w:rsidRDefault="00743BF3" w:rsidP="000C3A37">
            <w:pPr>
              <w:cnfStyle w:val="100000000000" w:firstRow="1" w:lastRow="0" w:firstColumn="0" w:lastColumn="0" w:oddVBand="0" w:evenVBand="0" w:oddHBand="0" w:evenHBand="0" w:firstRowFirstColumn="0" w:firstRowLastColumn="0" w:lastRowFirstColumn="0" w:lastRowLastColumn="0"/>
            </w:pPr>
            <w:r w:rsidRPr="00743BF3">
              <w:t>Funktion zu diesem Zeitpunkt</w:t>
            </w:r>
          </w:p>
        </w:tc>
        <w:tc>
          <w:tcPr>
            <w:tcW w:w="2551" w:type="dxa"/>
            <w:tcBorders>
              <w:bottom w:val="single" w:sz="6" w:space="0" w:color="632949" w:themeColor="accent1"/>
            </w:tcBorders>
            <w:vAlign w:val="center"/>
          </w:tcPr>
          <w:p w14:paraId="6422F454" w14:textId="1327BCC9" w:rsidR="004C1167" w:rsidRDefault="00743BF3" w:rsidP="000C3A37">
            <w:pPr>
              <w:cnfStyle w:val="100000000000" w:firstRow="1" w:lastRow="0" w:firstColumn="0" w:lastColumn="0" w:oddVBand="0" w:evenVBand="0" w:oddHBand="0" w:evenHBand="0" w:firstRowFirstColumn="0" w:firstRowLastColumn="0" w:lastRowFirstColumn="0" w:lastRowLastColumn="0"/>
            </w:pPr>
            <w:r w:rsidRPr="00743BF3">
              <w:t>War das Ergebnis überzeugend? Würdest du es gerne wieder tun? Zeichne das Lächeln entsprechend deinen Gefühlen.</w:t>
            </w:r>
          </w:p>
        </w:tc>
        <w:tc>
          <w:tcPr>
            <w:tcW w:w="2835" w:type="dxa"/>
            <w:tcBorders>
              <w:bottom w:val="single" w:sz="6" w:space="0" w:color="632949" w:themeColor="accent1"/>
            </w:tcBorders>
            <w:vAlign w:val="center"/>
          </w:tcPr>
          <w:p w14:paraId="2C041734" w14:textId="7486230D" w:rsidR="004C1167" w:rsidRDefault="00743BF3" w:rsidP="000C3A37">
            <w:pPr>
              <w:cnfStyle w:val="100000000000" w:firstRow="1" w:lastRow="0" w:firstColumn="0" w:lastColumn="0" w:oddVBand="0" w:evenVBand="0" w:oddHBand="0" w:evenHBand="0" w:firstRowFirstColumn="0" w:firstRowLastColumn="0" w:lastRowFirstColumn="0" w:lastRowLastColumn="0"/>
            </w:pPr>
            <w:r w:rsidRPr="00743BF3">
              <w:t>Mit anderen Worten, für einen zukünftigen Chef, du hast bereits Erfahrung in:</w:t>
            </w:r>
          </w:p>
        </w:tc>
        <w:tc>
          <w:tcPr>
            <w:tcW w:w="2268" w:type="dxa"/>
            <w:tcBorders>
              <w:bottom w:val="single" w:sz="6" w:space="0" w:color="632949" w:themeColor="accent1"/>
            </w:tcBorders>
            <w:vAlign w:val="center"/>
          </w:tcPr>
          <w:p w14:paraId="33FAF3D1" w14:textId="7DBDF1EC" w:rsidR="004C1167" w:rsidRDefault="00743BF3" w:rsidP="000C3A37">
            <w:pPr>
              <w:cnfStyle w:val="100000000000" w:firstRow="1" w:lastRow="0" w:firstColumn="0" w:lastColumn="0" w:oddVBand="0" w:evenVBand="0" w:oddHBand="0" w:evenHBand="0" w:firstRowFirstColumn="0" w:firstRowLastColumn="0" w:lastRowFirstColumn="0" w:lastRowLastColumn="0"/>
            </w:pPr>
            <w:r w:rsidRPr="00743BF3">
              <w:t>Dies kann nützlich sein, um die folgenden Fähigkeiten zu bescheinigen:</w:t>
            </w:r>
          </w:p>
        </w:tc>
      </w:tr>
      <w:tr w:rsidR="00E64393" w14:paraId="51FBA72D"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6A7DA115" w14:textId="48CF0559" w:rsidR="00E64393" w:rsidRDefault="00E64393" w:rsidP="000C3A37">
            <w:r w:rsidRPr="00743BF3">
              <w:t>Mit Eltern oder Teilnehmenden mit besonderen Bedürfnissen diskutieren</w:t>
            </w:r>
          </w:p>
        </w:tc>
        <w:tc>
          <w:tcPr>
            <w:tcW w:w="1276" w:type="dxa"/>
            <w:tcBorders>
              <w:top w:val="single" w:sz="6" w:space="0" w:color="632949" w:themeColor="accent1"/>
              <w:right w:val="single" w:sz="4" w:space="0" w:color="auto"/>
            </w:tcBorders>
            <w:vAlign w:val="center"/>
          </w:tcPr>
          <w:p w14:paraId="70998203" w14:textId="77777777" w:rsidR="00E64393" w:rsidRDefault="00E64393"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right w:val="single" w:sz="4" w:space="0" w:color="auto"/>
            </w:tcBorders>
            <w:vAlign w:val="center"/>
          </w:tcPr>
          <w:p w14:paraId="4C1D8FB2" w14:textId="77777777" w:rsidR="00E64393" w:rsidRDefault="00E64393"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right w:val="single" w:sz="4" w:space="0" w:color="auto"/>
            </w:tcBorders>
            <w:vAlign w:val="center"/>
          </w:tcPr>
          <w:p w14:paraId="251E7B01" w14:textId="6B82B6DC" w:rsidR="00E64393" w:rsidRDefault="00E64393"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10AE0485" wp14:editId="7EF019AF">
                  <wp:extent cx="333375" cy="323850"/>
                  <wp:effectExtent l="0" t="0" r="9525" b="0"/>
                  <wp:docPr id="1103723742" name="Grafik 1103723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vMerge w:val="restart"/>
            <w:tcBorders>
              <w:top w:val="single" w:sz="6" w:space="0" w:color="632949" w:themeColor="accent1"/>
              <w:left w:val="single" w:sz="4" w:space="0" w:color="auto"/>
              <w:right w:val="single" w:sz="4" w:space="0" w:color="auto"/>
            </w:tcBorders>
            <w:vAlign w:val="center"/>
          </w:tcPr>
          <w:p w14:paraId="1D6198F3" w14:textId="2C6A240D" w:rsidR="00E64393" w:rsidRDefault="00E64393" w:rsidP="000C3A37">
            <w:pPr>
              <w:cnfStyle w:val="000000000000" w:firstRow="0" w:lastRow="0" w:firstColumn="0" w:lastColumn="0" w:oddVBand="0" w:evenVBand="0" w:oddHBand="0" w:evenHBand="0" w:firstRowFirstColumn="0" w:firstRowLastColumn="0" w:lastRowFirstColumn="0" w:lastRowLastColumn="0"/>
            </w:pPr>
            <w:r w:rsidRPr="00E64393">
              <w:t xml:space="preserve">…die </w:t>
            </w:r>
            <w:r w:rsidRPr="000C3A37">
              <w:rPr>
                <w:color w:val="4D4D4D" w:themeColor="background2"/>
              </w:rPr>
              <w:t>Bedürfnisse</w:t>
            </w:r>
            <w:r w:rsidRPr="00E64393">
              <w:t xml:space="preserve"> deiner Geschäftspartner zu analysieren</w:t>
            </w:r>
          </w:p>
        </w:tc>
        <w:tc>
          <w:tcPr>
            <w:tcW w:w="2268" w:type="dxa"/>
            <w:vMerge w:val="restart"/>
            <w:tcBorders>
              <w:top w:val="single" w:sz="6" w:space="0" w:color="632949" w:themeColor="accent1"/>
              <w:left w:val="single" w:sz="4" w:space="0" w:color="auto"/>
              <w:right w:val="single" w:sz="4" w:space="0" w:color="auto"/>
            </w:tcBorders>
            <w:vAlign w:val="center"/>
          </w:tcPr>
          <w:p w14:paraId="230B9D0E" w14:textId="77777777" w:rsidR="00E64393" w:rsidRPr="000C3A37" w:rsidRDefault="00E64393" w:rsidP="000C3A37">
            <w:pPr>
              <w:cnfStyle w:val="000000000000" w:firstRow="0" w:lastRow="0" w:firstColumn="0" w:lastColumn="0" w:oddVBand="0" w:evenVBand="0" w:oddHBand="0" w:evenHBand="0" w:firstRowFirstColumn="0" w:firstRowLastColumn="0" w:lastRowFirstColumn="0" w:lastRowLastColumn="0"/>
            </w:pPr>
            <w:r w:rsidRPr="000C3A37">
              <w:t>Bedürfnis-/Kunden-</w:t>
            </w:r>
          </w:p>
          <w:p w14:paraId="443575F9" w14:textId="0F94DC29" w:rsidR="00E64393" w:rsidRPr="000C3A37" w:rsidRDefault="00E64393" w:rsidP="000C3A37">
            <w:pPr>
              <w:cnfStyle w:val="000000000000" w:firstRow="0" w:lastRow="0" w:firstColumn="0" w:lastColumn="0" w:oddVBand="0" w:evenVBand="0" w:oddHBand="0" w:evenHBand="0" w:firstRowFirstColumn="0" w:firstRowLastColumn="0" w:lastRowFirstColumn="0" w:lastRowLastColumn="0"/>
              <w:rPr>
                <w:color w:val="4D4D4D" w:themeColor="background2"/>
              </w:rPr>
            </w:pPr>
            <w:r w:rsidRPr="000C3A37">
              <w:rPr>
                <w:color w:val="4D4D4D" w:themeColor="background2"/>
              </w:rPr>
              <w:t>orientiertes Arbeiten</w:t>
            </w:r>
          </w:p>
        </w:tc>
      </w:tr>
      <w:tr w:rsidR="00E64393" w14:paraId="6F1387DE"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3E493B65" w14:textId="2E554533" w:rsidR="00E64393" w:rsidRDefault="00E64393" w:rsidP="000C3A37">
            <w:r w:rsidRPr="00743BF3">
              <w:t>Nachbesprechungen mit den Teilnehmenden organisieren (Auswerten von Aktivitäten oder Lagern)</w:t>
            </w:r>
          </w:p>
        </w:tc>
        <w:tc>
          <w:tcPr>
            <w:tcW w:w="1276" w:type="dxa"/>
            <w:tcBorders>
              <w:top w:val="single" w:sz="6" w:space="0" w:color="632949" w:themeColor="accent1"/>
              <w:right w:val="single" w:sz="4" w:space="0" w:color="auto"/>
            </w:tcBorders>
            <w:vAlign w:val="center"/>
          </w:tcPr>
          <w:p w14:paraId="1A786790" w14:textId="77777777" w:rsidR="00E64393" w:rsidRDefault="00E64393"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right w:val="single" w:sz="4" w:space="0" w:color="auto"/>
            </w:tcBorders>
            <w:vAlign w:val="center"/>
          </w:tcPr>
          <w:p w14:paraId="1829B8EF" w14:textId="77777777" w:rsidR="00E64393" w:rsidRDefault="00E64393"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right w:val="single" w:sz="4" w:space="0" w:color="auto"/>
            </w:tcBorders>
            <w:vAlign w:val="center"/>
          </w:tcPr>
          <w:p w14:paraId="13A87674" w14:textId="62FF0AD4" w:rsidR="00E64393" w:rsidRDefault="00E64393"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6D4F5B4D" wp14:editId="186E9595">
                  <wp:extent cx="333375" cy="323850"/>
                  <wp:effectExtent l="0" t="0" r="9525" b="0"/>
                  <wp:docPr id="497085449" name="Grafik 497085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vMerge/>
            <w:tcBorders>
              <w:top w:val="single" w:sz="6" w:space="0" w:color="632949" w:themeColor="accent1"/>
              <w:left w:val="single" w:sz="4" w:space="0" w:color="auto"/>
              <w:right w:val="single" w:sz="4" w:space="0" w:color="auto"/>
            </w:tcBorders>
            <w:vAlign w:val="center"/>
          </w:tcPr>
          <w:p w14:paraId="40D4FA83" w14:textId="77777777" w:rsidR="00E64393" w:rsidRDefault="00E64393" w:rsidP="000C3A37">
            <w:pPr>
              <w:cnfStyle w:val="000000000000" w:firstRow="0" w:lastRow="0" w:firstColumn="0" w:lastColumn="0" w:oddVBand="0" w:evenVBand="0" w:oddHBand="0" w:evenHBand="0" w:firstRowFirstColumn="0" w:firstRowLastColumn="0" w:lastRowFirstColumn="0" w:lastRowLastColumn="0"/>
            </w:pPr>
          </w:p>
        </w:tc>
        <w:tc>
          <w:tcPr>
            <w:tcW w:w="2268" w:type="dxa"/>
            <w:vMerge/>
            <w:tcBorders>
              <w:top w:val="single" w:sz="6" w:space="0" w:color="632949" w:themeColor="accent1"/>
              <w:left w:val="single" w:sz="4" w:space="0" w:color="auto"/>
              <w:right w:val="single" w:sz="4" w:space="0" w:color="auto"/>
            </w:tcBorders>
            <w:vAlign w:val="center"/>
          </w:tcPr>
          <w:p w14:paraId="459B3A2C" w14:textId="77777777" w:rsidR="00E64393" w:rsidRDefault="00E64393" w:rsidP="000C3A37">
            <w:pPr>
              <w:cnfStyle w:val="000000000000" w:firstRow="0" w:lastRow="0" w:firstColumn="0" w:lastColumn="0" w:oddVBand="0" w:evenVBand="0" w:oddHBand="0" w:evenHBand="0" w:firstRowFirstColumn="0" w:firstRowLastColumn="0" w:lastRowFirstColumn="0" w:lastRowLastColumn="0"/>
            </w:pPr>
          </w:p>
        </w:tc>
      </w:tr>
      <w:tr w:rsidR="00E64393" w14:paraId="744CFE73"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5B504057" w14:textId="01086353" w:rsidR="00E64393" w:rsidRDefault="00E64393" w:rsidP="000C3A37">
            <w:r w:rsidRPr="00743BF3">
              <w:t>Eine Aktivität anhand entsprechend den Bedürfnissen der Teilnehmenden planen</w:t>
            </w:r>
          </w:p>
        </w:tc>
        <w:tc>
          <w:tcPr>
            <w:tcW w:w="1276" w:type="dxa"/>
            <w:tcBorders>
              <w:top w:val="single" w:sz="6" w:space="0" w:color="632949" w:themeColor="accent1"/>
              <w:right w:val="single" w:sz="4" w:space="0" w:color="auto"/>
            </w:tcBorders>
            <w:vAlign w:val="center"/>
          </w:tcPr>
          <w:p w14:paraId="30C12AA4" w14:textId="77777777" w:rsidR="00E64393" w:rsidRDefault="00E64393"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right w:val="single" w:sz="4" w:space="0" w:color="auto"/>
            </w:tcBorders>
            <w:vAlign w:val="center"/>
          </w:tcPr>
          <w:p w14:paraId="7D8D91AB" w14:textId="77777777" w:rsidR="00E64393" w:rsidRDefault="00E64393"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right w:val="single" w:sz="4" w:space="0" w:color="auto"/>
            </w:tcBorders>
            <w:vAlign w:val="center"/>
          </w:tcPr>
          <w:p w14:paraId="3B1A40E3" w14:textId="432EC777" w:rsidR="00E64393" w:rsidRDefault="00E64393"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74A6F738" wp14:editId="44671B20">
                  <wp:extent cx="333375" cy="323850"/>
                  <wp:effectExtent l="0" t="0" r="9525" b="0"/>
                  <wp:docPr id="1463425311" name="Grafik 1463425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7938105D" w14:textId="61F18DCF" w:rsidR="00E64393" w:rsidRDefault="00E64393" w:rsidP="000C3A37">
            <w:pPr>
              <w:cnfStyle w:val="000000000000" w:firstRow="0" w:lastRow="0" w:firstColumn="0" w:lastColumn="0" w:oddVBand="0" w:evenVBand="0" w:oddHBand="0" w:evenHBand="0" w:firstRowFirstColumn="0" w:firstRowLastColumn="0" w:lastRowFirstColumn="0" w:lastRowLastColumn="0"/>
            </w:pPr>
            <w:r w:rsidRPr="00E64393">
              <w:t>…deine Handlungen an die Erwartungen anderer anzupassen</w:t>
            </w:r>
          </w:p>
        </w:tc>
        <w:tc>
          <w:tcPr>
            <w:tcW w:w="2268" w:type="dxa"/>
            <w:vMerge/>
            <w:tcBorders>
              <w:top w:val="single" w:sz="6" w:space="0" w:color="632949" w:themeColor="accent1"/>
              <w:left w:val="single" w:sz="4" w:space="0" w:color="auto"/>
              <w:right w:val="single" w:sz="4" w:space="0" w:color="auto"/>
            </w:tcBorders>
            <w:vAlign w:val="center"/>
          </w:tcPr>
          <w:p w14:paraId="76D8C00F" w14:textId="77777777" w:rsidR="00E64393" w:rsidRDefault="00E64393" w:rsidP="000C3A37">
            <w:pPr>
              <w:cnfStyle w:val="000000000000" w:firstRow="0" w:lastRow="0" w:firstColumn="0" w:lastColumn="0" w:oddVBand="0" w:evenVBand="0" w:oddHBand="0" w:evenHBand="0" w:firstRowFirstColumn="0" w:firstRowLastColumn="0" w:lastRowFirstColumn="0" w:lastRowLastColumn="0"/>
            </w:pPr>
          </w:p>
        </w:tc>
      </w:tr>
      <w:tr w:rsidR="000C3A37" w14:paraId="4C25E365"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48CA7D7C" w14:textId="7F741366" w:rsidR="000C3A37" w:rsidRDefault="000C3A37" w:rsidP="000C3A37">
            <w:r w:rsidRPr="00743BF3">
              <w:t>Handwerkliche Aktivitäten, Verkleidungen, Sketchs etc.</w:t>
            </w:r>
          </w:p>
        </w:tc>
        <w:tc>
          <w:tcPr>
            <w:tcW w:w="1276" w:type="dxa"/>
            <w:tcBorders>
              <w:top w:val="single" w:sz="6" w:space="0" w:color="632949" w:themeColor="accent1"/>
              <w:right w:val="single" w:sz="4" w:space="0" w:color="auto"/>
            </w:tcBorders>
            <w:vAlign w:val="center"/>
          </w:tcPr>
          <w:p w14:paraId="1B3CD3B1"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right w:val="single" w:sz="4" w:space="0" w:color="auto"/>
            </w:tcBorders>
            <w:vAlign w:val="center"/>
          </w:tcPr>
          <w:p w14:paraId="0791F862"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right w:val="single" w:sz="4" w:space="0" w:color="auto"/>
            </w:tcBorders>
            <w:vAlign w:val="center"/>
          </w:tcPr>
          <w:p w14:paraId="05F27B3B" w14:textId="50E79077"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5E9E0C1B" wp14:editId="704350B5">
                  <wp:extent cx="333375" cy="323850"/>
                  <wp:effectExtent l="0" t="0" r="9525" b="0"/>
                  <wp:docPr id="1644056953" name="Grafik 1644056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426E3FAE" w14:textId="6A92D39A"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E64393">
              <w:t>…kreativ zu sein</w:t>
            </w:r>
          </w:p>
        </w:tc>
        <w:tc>
          <w:tcPr>
            <w:tcW w:w="2268" w:type="dxa"/>
            <w:vMerge w:val="restart"/>
            <w:tcBorders>
              <w:top w:val="single" w:sz="6" w:space="0" w:color="632949" w:themeColor="accent1"/>
              <w:left w:val="single" w:sz="4" w:space="0" w:color="auto"/>
              <w:right w:val="single" w:sz="4" w:space="0" w:color="auto"/>
            </w:tcBorders>
            <w:vAlign w:val="center"/>
          </w:tcPr>
          <w:p w14:paraId="1A8DC75C" w14:textId="62F81D07" w:rsidR="000C3A37" w:rsidRDefault="000C3A37" w:rsidP="000C3A37">
            <w:pPr>
              <w:cnfStyle w:val="000000000000" w:firstRow="0" w:lastRow="0" w:firstColumn="0" w:lastColumn="0" w:oddVBand="0" w:evenVBand="0" w:oddHBand="0" w:evenHBand="0" w:firstRowFirstColumn="0" w:firstRowLastColumn="0" w:lastRowFirstColumn="0" w:lastRowLastColumn="0"/>
            </w:pPr>
            <w:r>
              <w:t>Animation</w:t>
            </w:r>
          </w:p>
        </w:tc>
      </w:tr>
      <w:tr w:rsidR="000C3A37" w14:paraId="263553ED"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649184C3" w14:textId="3C48E73A" w:rsidR="000C3A37" w:rsidRDefault="000C3A37" w:rsidP="000C3A37">
            <w:r w:rsidRPr="00743BF3">
              <w:t>Teilnehmende davon überzeugen, etwas zu tun</w:t>
            </w:r>
          </w:p>
        </w:tc>
        <w:tc>
          <w:tcPr>
            <w:tcW w:w="1276" w:type="dxa"/>
            <w:tcBorders>
              <w:top w:val="single" w:sz="6" w:space="0" w:color="632949" w:themeColor="accent1"/>
              <w:right w:val="single" w:sz="4" w:space="0" w:color="auto"/>
            </w:tcBorders>
            <w:vAlign w:val="center"/>
          </w:tcPr>
          <w:p w14:paraId="3D9F1C55"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right w:val="single" w:sz="4" w:space="0" w:color="auto"/>
            </w:tcBorders>
            <w:vAlign w:val="center"/>
          </w:tcPr>
          <w:p w14:paraId="1C0ECD83"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right w:val="single" w:sz="4" w:space="0" w:color="auto"/>
            </w:tcBorders>
            <w:vAlign w:val="center"/>
          </w:tcPr>
          <w:p w14:paraId="7EEECBE4" w14:textId="379032E1"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31FCC638" wp14:editId="494D1C13">
                  <wp:extent cx="333375" cy="323850"/>
                  <wp:effectExtent l="0" t="0" r="9525" b="0"/>
                  <wp:docPr id="518142319" name="Grafik 518142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2A10D79A" w14:textId="43834EBA"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E64393">
              <w:t>…Teilnehmende zu motivieren</w:t>
            </w:r>
          </w:p>
        </w:tc>
        <w:tc>
          <w:tcPr>
            <w:tcW w:w="2268" w:type="dxa"/>
            <w:vMerge/>
            <w:tcBorders>
              <w:top w:val="single" w:sz="6" w:space="0" w:color="632949" w:themeColor="accent1"/>
              <w:left w:val="single" w:sz="4" w:space="0" w:color="auto"/>
              <w:right w:val="single" w:sz="4" w:space="0" w:color="auto"/>
            </w:tcBorders>
            <w:vAlign w:val="center"/>
          </w:tcPr>
          <w:p w14:paraId="632BE677"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r>
      <w:tr w:rsidR="000C3A37" w14:paraId="462013A2"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66E165C4" w14:textId="79107805" w:rsidR="000C3A37" w:rsidRDefault="000C3A37" w:rsidP="000C3A37">
            <w:r w:rsidRPr="00743BF3">
              <w:t>Senden von E-Mails, Schreiben von Dokumenten, Erstellen von Budgets, Verwenden von Werkzeugen zur gemeinsamen Erstellung</w:t>
            </w:r>
          </w:p>
        </w:tc>
        <w:tc>
          <w:tcPr>
            <w:tcW w:w="1276" w:type="dxa"/>
            <w:tcBorders>
              <w:top w:val="single" w:sz="6" w:space="0" w:color="632949" w:themeColor="accent1"/>
              <w:bottom w:val="single" w:sz="6" w:space="0" w:color="632949" w:themeColor="accent1"/>
              <w:right w:val="single" w:sz="4" w:space="0" w:color="auto"/>
            </w:tcBorders>
            <w:vAlign w:val="center"/>
          </w:tcPr>
          <w:p w14:paraId="7009F2A8"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bottom w:val="single" w:sz="6" w:space="0" w:color="632949" w:themeColor="accent1"/>
              <w:right w:val="single" w:sz="4" w:space="0" w:color="auto"/>
            </w:tcBorders>
            <w:vAlign w:val="center"/>
          </w:tcPr>
          <w:p w14:paraId="48AF0ACC"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bottom w:val="single" w:sz="6" w:space="0" w:color="632949" w:themeColor="accent1"/>
              <w:right w:val="single" w:sz="4" w:space="0" w:color="auto"/>
            </w:tcBorders>
            <w:vAlign w:val="center"/>
          </w:tcPr>
          <w:p w14:paraId="7E3E0002" w14:textId="31EFACED"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52C9D1C5" wp14:editId="23814BF5">
                  <wp:extent cx="333375" cy="323850"/>
                  <wp:effectExtent l="0" t="0" r="9525" b="0"/>
                  <wp:docPr id="2095620005" name="Grafik 209562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bottom w:val="single" w:sz="6" w:space="0" w:color="632949" w:themeColor="accent1"/>
              <w:right w:val="single" w:sz="4" w:space="0" w:color="auto"/>
            </w:tcBorders>
            <w:vAlign w:val="center"/>
          </w:tcPr>
          <w:p w14:paraId="2B934D01" w14:textId="13FF2C0D"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E64393">
              <w:t>…Dokumente und Datenbanken zu verwalten</w:t>
            </w:r>
          </w:p>
        </w:tc>
        <w:tc>
          <w:tcPr>
            <w:tcW w:w="2268" w:type="dxa"/>
            <w:vMerge w:val="restart"/>
            <w:tcBorders>
              <w:top w:val="single" w:sz="6" w:space="0" w:color="632949" w:themeColor="accent1"/>
              <w:left w:val="single" w:sz="4" w:space="0" w:color="auto"/>
              <w:bottom w:val="single" w:sz="6" w:space="0" w:color="632949" w:themeColor="accent1"/>
              <w:right w:val="single" w:sz="4" w:space="0" w:color="auto"/>
            </w:tcBorders>
            <w:vAlign w:val="center"/>
          </w:tcPr>
          <w:p w14:paraId="4CFDF801" w14:textId="7366A8B6" w:rsidR="000C3A37" w:rsidRDefault="000C3A37" w:rsidP="000C3A37">
            <w:pPr>
              <w:cnfStyle w:val="000000000000" w:firstRow="0" w:lastRow="0" w:firstColumn="0" w:lastColumn="0" w:oddVBand="0" w:evenVBand="0" w:oddHBand="0" w:evenHBand="0" w:firstRowFirstColumn="0" w:firstRowLastColumn="0" w:lastRowFirstColumn="0" w:lastRowLastColumn="0"/>
            </w:pPr>
            <w:r>
              <w:t>Computer, Büro</w:t>
            </w:r>
          </w:p>
        </w:tc>
      </w:tr>
      <w:tr w:rsidR="000C3A37" w14:paraId="0D4E015E"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579DFC73" w14:textId="0A0FEEF7" w:rsidR="000C3A37" w:rsidRDefault="000C3A37" w:rsidP="000C3A37">
            <w:r w:rsidRPr="00743BF3">
              <w:t>Videos bearbeiten, Bildmaterial erstellen</w:t>
            </w:r>
          </w:p>
        </w:tc>
        <w:tc>
          <w:tcPr>
            <w:tcW w:w="1276" w:type="dxa"/>
            <w:tcBorders>
              <w:top w:val="single" w:sz="6" w:space="0" w:color="632949" w:themeColor="accent1"/>
              <w:right w:val="single" w:sz="4" w:space="0" w:color="auto"/>
            </w:tcBorders>
            <w:vAlign w:val="center"/>
          </w:tcPr>
          <w:p w14:paraId="62EAB65F"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right w:val="single" w:sz="4" w:space="0" w:color="auto"/>
            </w:tcBorders>
            <w:vAlign w:val="center"/>
          </w:tcPr>
          <w:p w14:paraId="6163383F"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right w:val="single" w:sz="4" w:space="0" w:color="auto"/>
            </w:tcBorders>
            <w:vAlign w:val="center"/>
          </w:tcPr>
          <w:p w14:paraId="3671ABA5" w14:textId="505611B4"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10F1F6F1" wp14:editId="2D9B3925">
                  <wp:extent cx="333375" cy="323850"/>
                  <wp:effectExtent l="0" t="0" r="9525" b="0"/>
                  <wp:docPr id="2141936897" name="Grafik 214193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41D29BDA" w14:textId="68218A19"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E64393">
              <w:t>…Bildverarbeitungs- und Animationssoftware zu verwenden</w:t>
            </w:r>
          </w:p>
        </w:tc>
        <w:tc>
          <w:tcPr>
            <w:tcW w:w="2268" w:type="dxa"/>
            <w:vMerge/>
            <w:tcBorders>
              <w:top w:val="single" w:sz="6" w:space="0" w:color="632949" w:themeColor="accent1"/>
              <w:left w:val="single" w:sz="4" w:space="0" w:color="auto"/>
              <w:right w:val="single" w:sz="4" w:space="0" w:color="auto"/>
            </w:tcBorders>
            <w:vAlign w:val="center"/>
          </w:tcPr>
          <w:p w14:paraId="47B1DBE7"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r>
      <w:tr w:rsidR="000C3A37" w14:paraId="61B90BBE"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32D75E6A" w14:textId="7AFD3C1C" w:rsidR="000C3A37" w:rsidRDefault="000C3A37" w:rsidP="000C3A37">
            <w:r w:rsidRPr="00743BF3">
              <w:t>Eine Karte lesen, sich an einem fremden Ort zurechtfinden</w:t>
            </w:r>
          </w:p>
        </w:tc>
        <w:tc>
          <w:tcPr>
            <w:tcW w:w="1276" w:type="dxa"/>
            <w:tcBorders>
              <w:top w:val="single" w:sz="6" w:space="0" w:color="632949" w:themeColor="accent1"/>
              <w:right w:val="single" w:sz="4" w:space="0" w:color="auto"/>
            </w:tcBorders>
            <w:vAlign w:val="center"/>
          </w:tcPr>
          <w:p w14:paraId="0B4DEA25"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right w:val="single" w:sz="4" w:space="0" w:color="auto"/>
            </w:tcBorders>
            <w:vAlign w:val="center"/>
          </w:tcPr>
          <w:p w14:paraId="471C348E"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right w:val="single" w:sz="4" w:space="0" w:color="auto"/>
            </w:tcBorders>
            <w:vAlign w:val="center"/>
          </w:tcPr>
          <w:p w14:paraId="2018FE62" w14:textId="08BC2F9C"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367B17DD" wp14:editId="2B4F48DC">
                  <wp:extent cx="333375" cy="323850"/>
                  <wp:effectExtent l="0" t="0" r="9525" b="0"/>
                  <wp:docPr id="184998979" name="Grafik 184998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79E3C46C" w14:textId="61B7CAF1"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E64393">
              <w:t>…dich zu orientieren</w:t>
            </w:r>
          </w:p>
        </w:tc>
        <w:tc>
          <w:tcPr>
            <w:tcW w:w="2268" w:type="dxa"/>
            <w:vMerge w:val="restart"/>
            <w:tcBorders>
              <w:top w:val="single" w:sz="6" w:space="0" w:color="632949" w:themeColor="accent1"/>
              <w:left w:val="single" w:sz="4" w:space="0" w:color="auto"/>
              <w:right w:val="single" w:sz="4" w:space="0" w:color="auto"/>
            </w:tcBorders>
            <w:vAlign w:val="center"/>
          </w:tcPr>
          <w:p w14:paraId="31F366BC" w14:textId="57593A75" w:rsidR="000C3A37" w:rsidRDefault="000C3A37" w:rsidP="000C3A37">
            <w:pPr>
              <w:cnfStyle w:val="000000000000" w:firstRow="0" w:lastRow="0" w:firstColumn="0" w:lastColumn="0" w:oddVBand="0" w:evenVBand="0" w:oddHBand="0" w:evenHBand="0" w:firstRowFirstColumn="0" w:firstRowLastColumn="0" w:lastRowFirstColumn="0" w:lastRowLastColumn="0"/>
            </w:pPr>
            <w:r>
              <w:t>Technische Fähigkeiten</w:t>
            </w:r>
          </w:p>
        </w:tc>
      </w:tr>
      <w:tr w:rsidR="000C3A37" w14:paraId="03284409"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50F9F9E3" w14:textId="0B94B3D8" w:rsidR="000C3A37" w:rsidRDefault="000C3A37" w:rsidP="000C3A37">
            <w:r w:rsidRPr="00743BF3">
              <w:t>Einen ausgewogenen/ lokalen/ saisonalen Speiseplan planen, wissen, wie man einkauft und Essen kocht</w:t>
            </w:r>
          </w:p>
        </w:tc>
        <w:tc>
          <w:tcPr>
            <w:tcW w:w="1276" w:type="dxa"/>
            <w:tcBorders>
              <w:top w:val="single" w:sz="6" w:space="0" w:color="632949" w:themeColor="accent1"/>
              <w:right w:val="single" w:sz="4" w:space="0" w:color="auto"/>
            </w:tcBorders>
            <w:vAlign w:val="center"/>
          </w:tcPr>
          <w:p w14:paraId="20F46D15"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right w:val="single" w:sz="4" w:space="0" w:color="auto"/>
            </w:tcBorders>
            <w:vAlign w:val="center"/>
          </w:tcPr>
          <w:p w14:paraId="5C097C85"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right w:val="single" w:sz="4" w:space="0" w:color="auto"/>
            </w:tcBorders>
            <w:vAlign w:val="center"/>
          </w:tcPr>
          <w:p w14:paraId="72FAD580" w14:textId="74CBBF03"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476BC00A" wp14:editId="0BB3137B">
                  <wp:extent cx="333375" cy="323850"/>
                  <wp:effectExtent l="0" t="0" r="9525" b="0"/>
                  <wp:docPr id="789703554" name="Grafik 789703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1BDD91E1" w14:textId="5211E540"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E64393">
              <w:t>…ein ausgewogenes Menü zu planen</w:t>
            </w:r>
          </w:p>
        </w:tc>
        <w:tc>
          <w:tcPr>
            <w:tcW w:w="2268" w:type="dxa"/>
            <w:vMerge/>
            <w:tcBorders>
              <w:top w:val="single" w:sz="6" w:space="0" w:color="632949" w:themeColor="accent1"/>
              <w:left w:val="single" w:sz="4" w:space="0" w:color="auto"/>
              <w:right w:val="single" w:sz="4" w:space="0" w:color="auto"/>
            </w:tcBorders>
            <w:vAlign w:val="center"/>
          </w:tcPr>
          <w:p w14:paraId="1E321A50"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r>
      <w:tr w:rsidR="000C3A37" w14:paraId="644B16EF"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5606B9E0" w14:textId="1F91D4B6" w:rsidR="000C3A37" w:rsidRDefault="000C3A37" w:rsidP="000C3A37">
            <w:r w:rsidRPr="00743BF3">
              <w:t>Konstruktionen planen und realisieren, auf einem Holzfeuer kochen</w:t>
            </w:r>
          </w:p>
        </w:tc>
        <w:tc>
          <w:tcPr>
            <w:tcW w:w="1276" w:type="dxa"/>
            <w:tcBorders>
              <w:top w:val="single" w:sz="6" w:space="0" w:color="632949" w:themeColor="accent1"/>
              <w:right w:val="single" w:sz="4" w:space="0" w:color="auto"/>
            </w:tcBorders>
            <w:vAlign w:val="center"/>
          </w:tcPr>
          <w:p w14:paraId="5B15B1D2"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right w:val="single" w:sz="4" w:space="0" w:color="auto"/>
            </w:tcBorders>
            <w:vAlign w:val="center"/>
          </w:tcPr>
          <w:p w14:paraId="6A53B142"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right w:val="single" w:sz="4" w:space="0" w:color="auto"/>
            </w:tcBorders>
            <w:vAlign w:val="center"/>
          </w:tcPr>
          <w:p w14:paraId="27C4275D" w14:textId="55B387A4"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63677797" wp14:editId="1363D3F8">
                  <wp:extent cx="333375" cy="323850"/>
                  <wp:effectExtent l="0" t="0" r="9525" b="0"/>
                  <wp:docPr id="1322451973" name="Grafik 132245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2B26F453" w14:textId="68F38005"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E64393">
              <w:t>…in der Natur zu leben</w:t>
            </w:r>
          </w:p>
        </w:tc>
        <w:tc>
          <w:tcPr>
            <w:tcW w:w="2268" w:type="dxa"/>
            <w:vMerge/>
            <w:tcBorders>
              <w:top w:val="single" w:sz="6" w:space="0" w:color="632949" w:themeColor="accent1"/>
              <w:left w:val="single" w:sz="4" w:space="0" w:color="auto"/>
              <w:right w:val="single" w:sz="4" w:space="0" w:color="auto"/>
            </w:tcBorders>
            <w:vAlign w:val="center"/>
          </w:tcPr>
          <w:p w14:paraId="1077F051"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r>
      <w:tr w:rsidR="000C3A37" w14:paraId="5979DDE5"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6CD394E6" w14:textId="5CE85765" w:rsidR="000C3A37" w:rsidRDefault="000C3A37" w:rsidP="000C3A37">
            <w:r w:rsidRPr="00743BF3">
              <w:t xml:space="preserve">Sägen fetten, einen </w:t>
            </w:r>
            <w:proofErr w:type="spellStart"/>
            <w:r w:rsidRPr="00743BF3">
              <w:t>Velopneu</w:t>
            </w:r>
            <w:proofErr w:type="spellEnd"/>
            <w:r w:rsidRPr="00743BF3">
              <w:t xml:space="preserve"> wechseln etc.</w:t>
            </w:r>
          </w:p>
        </w:tc>
        <w:tc>
          <w:tcPr>
            <w:tcW w:w="1276" w:type="dxa"/>
            <w:tcBorders>
              <w:top w:val="single" w:sz="6" w:space="0" w:color="632949" w:themeColor="accent1"/>
              <w:right w:val="single" w:sz="4" w:space="0" w:color="auto"/>
            </w:tcBorders>
            <w:vAlign w:val="center"/>
          </w:tcPr>
          <w:p w14:paraId="0C041C97"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right w:val="single" w:sz="4" w:space="0" w:color="auto"/>
            </w:tcBorders>
            <w:vAlign w:val="center"/>
          </w:tcPr>
          <w:p w14:paraId="14C98907"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right w:val="single" w:sz="4" w:space="0" w:color="auto"/>
            </w:tcBorders>
            <w:vAlign w:val="center"/>
          </w:tcPr>
          <w:p w14:paraId="129A7F8D" w14:textId="531B0128"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4E083332" wp14:editId="2BA0F2F0">
                  <wp:extent cx="333375" cy="323850"/>
                  <wp:effectExtent l="0" t="0" r="9525" b="0"/>
                  <wp:docPr id="232312344" name="Grafik 232312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4C1C0BEE" w14:textId="220CB9BA"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E64393">
              <w:t>…Ausrüstung und Geräte zu warten</w:t>
            </w:r>
          </w:p>
        </w:tc>
        <w:tc>
          <w:tcPr>
            <w:tcW w:w="2268" w:type="dxa"/>
            <w:vMerge/>
            <w:tcBorders>
              <w:top w:val="single" w:sz="6" w:space="0" w:color="632949" w:themeColor="accent1"/>
              <w:left w:val="single" w:sz="4" w:space="0" w:color="auto"/>
              <w:right w:val="single" w:sz="4" w:space="0" w:color="auto"/>
            </w:tcBorders>
            <w:vAlign w:val="center"/>
          </w:tcPr>
          <w:p w14:paraId="6B027CC7"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r>
      <w:tr w:rsidR="000C3A37" w14:paraId="65A762FD"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05B2D78B" w14:textId="1CFD41EE" w:rsidR="000C3A37" w:rsidRDefault="000C3A37" w:rsidP="000C3A37">
            <w:r w:rsidRPr="00743BF3">
              <w:t>Ein Mülltrennsystem auf die Beine stellen, nichts zurücklassen etc.</w:t>
            </w:r>
          </w:p>
        </w:tc>
        <w:tc>
          <w:tcPr>
            <w:tcW w:w="1276" w:type="dxa"/>
            <w:tcBorders>
              <w:top w:val="single" w:sz="6" w:space="0" w:color="632949" w:themeColor="accent1"/>
              <w:right w:val="single" w:sz="4" w:space="0" w:color="auto"/>
            </w:tcBorders>
            <w:vAlign w:val="center"/>
          </w:tcPr>
          <w:p w14:paraId="3903A299"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right w:val="single" w:sz="4" w:space="0" w:color="auto"/>
            </w:tcBorders>
            <w:vAlign w:val="center"/>
          </w:tcPr>
          <w:p w14:paraId="5B819CC6"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right w:val="single" w:sz="4" w:space="0" w:color="auto"/>
            </w:tcBorders>
            <w:vAlign w:val="center"/>
          </w:tcPr>
          <w:p w14:paraId="166845ED" w14:textId="18F963B4"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3272C07D" wp14:editId="774F5BEA">
                  <wp:extent cx="333375" cy="323850"/>
                  <wp:effectExtent l="0" t="0" r="9525" b="0"/>
                  <wp:docPr id="1078879442" name="Grafik 1078879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394F6173" w14:textId="2477C810"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E64393">
              <w:t>…ein umweltbewusstes Denken zu entwickeln</w:t>
            </w:r>
          </w:p>
        </w:tc>
        <w:tc>
          <w:tcPr>
            <w:tcW w:w="2268" w:type="dxa"/>
            <w:vMerge/>
            <w:tcBorders>
              <w:top w:val="single" w:sz="6" w:space="0" w:color="632949" w:themeColor="accent1"/>
              <w:left w:val="single" w:sz="4" w:space="0" w:color="auto"/>
              <w:bottom w:val="single" w:sz="6" w:space="0" w:color="632949" w:themeColor="accent1"/>
              <w:right w:val="single" w:sz="4" w:space="0" w:color="auto"/>
            </w:tcBorders>
            <w:vAlign w:val="center"/>
          </w:tcPr>
          <w:p w14:paraId="355A5624"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r>
      <w:tr w:rsidR="000C3A37" w14:paraId="2CD7E1C9"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058A3A4B" w14:textId="409CD0F4" w:rsidR="000C3A37" w:rsidRDefault="000C3A37" w:rsidP="000C3A37">
            <w:r w:rsidRPr="00743BF3">
              <w:t>Kontakt mit Partnern aufnehmen (Gemeinde, andere Verbände etc.)</w:t>
            </w:r>
          </w:p>
        </w:tc>
        <w:tc>
          <w:tcPr>
            <w:tcW w:w="1276" w:type="dxa"/>
            <w:tcBorders>
              <w:top w:val="single" w:sz="6" w:space="0" w:color="632949" w:themeColor="accent1"/>
              <w:right w:val="single" w:sz="4" w:space="0" w:color="auto"/>
            </w:tcBorders>
            <w:vAlign w:val="center"/>
          </w:tcPr>
          <w:p w14:paraId="22EB0652"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right w:val="single" w:sz="4" w:space="0" w:color="auto"/>
            </w:tcBorders>
            <w:vAlign w:val="center"/>
          </w:tcPr>
          <w:p w14:paraId="2D5E3EAC"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right w:val="single" w:sz="4" w:space="0" w:color="auto"/>
            </w:tcBorders>
            <w:vAlign w:val="center"/>
          </w:tcPr>
          <w:p w14:paraId="13971FE2" w14:textId="6D86FAAB"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6E4B6954" wp14:editId="5E14BB6B">
                  <wp:extent cx="333375" cy="323850"/>
                  <wp:effectExtent l="0" t="0" r="9525" b="0"/>
                  <wp:docPr id="1340243983" name="Grafik 1340243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vMerge w:val="restart"/>
            <w:tcBorders>
              <w:top w:val="single" w:sz="6" w:space="0" w:color="632949" w:themeColor="accent1"/>
              <w:left w:val="single" w:sz="4" w:space="0" w:color="auto"/>
              <w:right w:val="single" w:sz="4" w:space="0" w:color="auto"/>
            </w:tcBorders>
            <w:vAlign w:val="center"/>
          </w:tcPr>
          <w:p w14:paraId="27AEDAF3" w14:textId="120C75B7"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0C3A37">
              <w:t>…konstruktive Beziehungen zu Partnern zu pflegen</w:t>
            </w:r>
          </w:p>
        </w:tc>
        <w:tc>
          <w:tcPr>
            <w:tcW w:w="2268" w:type="dxa"/>
            <w:vMerge w:val="restart"/>
            <w:tcBorders>
              <w:top w:val="single" w:sz="6" w:space="0" w:color="632949" w:themeColor="accent1"/>
              <w:left w:val="single" w:sz="4" w:space="0" w:color="auto"/>
              <w:right w:val="single" w:sz="4" w:space="0" w:color="auto"/>
            </w:tcBorders>
            <w:vAlign w:val="center"/>
          </w:tcPr>
          <w:p w14:paraId="7A125871" w14:textId="0E797417" w:rsidR="000C3A37" w:rsidRDefault="000C3A37" w:rsidP="000C3A37">
            <w:pPr>
              <w:cnfStyle w:val="000000000000" w:firstRow="0" w:lastRow="0" w:firstColumn="0" w:lastColumn="0" w:oddVBand="0" w:evenVBand="0" w:oddHBand="0" w:evenHBand="0" w:firstRowFirstColumn="0" w:firstRowLastColumn="0" w:lastRowFirstColumn="0" w:lastRowLastColumn="0"/>
            </w:pPr>
            <w:r>
              <w:t>Kommunikation</w:t>
            </w:r>
          </w:p>
        </w:tc>
      </w:tr>
      <w:tr w:rsidR="000C3A37" w14:paraId="5E9A9A51"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2A02E82E" w14:textId="3FCE8577" w:rsidR="000C3A37" w:rsidRDefault="000C3A37" w:rsidP="000C3A37">
            <w:r w:rsidRPr="00743BF3">
              <w:t>Erwartungen dieser Partner kennen</w:t>
            </w:r>
          </w:p>
        </w:tc>
        <w:tc>
          <w:tcPr>
            <w:tcW w:w="1276" w:type="dxa"/>
            <w:tcBorders>
              <w:top w:val="single" w:sz="6" w:space="0" w:color="632949" w:themeColor="accent1"/>
              <w:right w:val="single" w:sz="4" w:space="0" w:color="auto"/>
            </w:tcBorders>
            <w:vAlign w:val="center"/>
          </w:tcPr>
          <w:p w14:paraId="4C920520"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right w:val="single" w:sz="4" w:space="0" w:color="auto"/>
            </w:tcBorders>
            <w:vAlign w:val="center"/>
          </w:tcPr>
          <w:p w14:paraId="18DB835B"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right w:val="single" w:sz="4" w:space="0" w:color="auto"/>
            </w:tcBorders>
            <w:vAlign w:val="center"/>
          </w:tcPr>
          <w:p w14:paraId="384AEEA9" w14:textId="0C36E246"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30933DCB" wp14:editId="1BB66E96">
                  <wp:extent cx="333375" cy="323850"/>
                  <wp:effectExtent l="0" t="0" r="9525" b="0"/>
                  <wp:docPr id="528913980" name="Grafik 528913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vMerge/>
            <w:tcBorders>
              <w:top w:val="single" w:sz="6" w:space="0" w:color="632949" w:themeColor="accent1"/>
              <w:left w:val="single" w:sz="4" w:space="0" w:color="auto"/>
              <w:right w:val="single" w:sz="4" w:space="0" w:color="auto"/>
            </w:tcBorders>
            <w:vAlign w:val="center"/>
          </w:tcPr>
          <w:p w14:paraId="2DB29081"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2268" w:type="dxa"/>
            <w:vMerge/>
            <w:tcBorders>
              <w:top w:val="single" w:sz="6" w:space="0" w:color="632949" w:themeColor="accent1"/>
              <w:left w:val="single" w:sz="4" w:space="0" w:color="auto"/>
              <w:right w:val="single" w:sz="4" w:space="0" w:color="auto"/>
            </w:tcBorders>
            <w:vAlign w:val="center"/>
          </w:tcPr>
          <w:p w14:paraId="365E66CD"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r>
      <w:tr w:rsidR="000C3A37" w14:paraId="57BFB8B7"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611F21B1" w14:textId="7BDCADA6" w:rsidR="000C3A37" w:rsidRDefault="000C3A37" w:rsidP="000C3A37">
            <w:r w:rsidRPr="00743BF3">
              <w:t xml:space="preserve">Erwartungen und Haltungen, welche sich von meinen </w:t>
            </w:r>
            <w:proofErr w:type="spellStart"/>
            <w:r w:rsidRPr="00743BF3">
              <w:t>unterscheiden</w:t>
            </w:r>
            <w:proofErr w:type="spellEnd"/>
            <w:r w:rsidRPr="00743BF3">
              <w:t>, verstehen</w:t>
            </w:r>
          </w:p>
        </w:tc>
        <w:tc>
          <w:tcPr>
            <w:tcW w:w="1276" w:type="dxa"/>
            <w:tcBorders>
              <w:top w:val="single" w:sz="6" w:space="0" w:color="632949" w:themeColor="accent1"/>
              <w:bottom w:val="single" w:sz="6" w:space="0" w:color="632949" w:themeColor="accent1"/>
              <w:right w:val="single" w:sz="4" w:space="0" w:color="auto"/>
            </w:tcBorders>
            <w:vAlign w:val="center"/>
          </w:tcPr>
          <w:p w14:paraId="025C6131"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bottom w:val="single" w:sz="6" w:space="0" w:color="632949" w:themeColor="accent1"/>
              <w:right w:val="single" w:sz="4" w:space="0" w:color="auto"/>
            </w:tcBorders>
            <w:vAlign w:val="center"/>
          </w:tcPr>
          <w:p w14:paraId="2D0938C5"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bottom w:val="single" w:sz="6" w:space="0" w:color="632949" w:themeColor="accent1"/>
              <w:right w:val="single" w:sz="4" w:space="0" w:color="auto"/>
            </w:tcBorders>
            <w:vAlign w:val="center"/>
          </w:tcPr>
          <w:p w14:paraId="55D3983D" w14:textId="267CC9C8"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1C55B8DA" wp14:editId="1FA149B5">
                  <wp:extent cx="333375" cy="323850"/>
                  <wp:effectExtent l="0" t="0" r="9525" b="0"/>
                  <wp:docPr id="1151325861" name="Grafik 115132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bottom w:val="single" w:sz="6" w:space="0" w:color="632949" w:themeColor="accent1"/>
              <w:right w:val="single" w:sz="4" w:space="0" w:color="auto"/>
            </w:tcBorders>
            <w:vAlign w:val="center"/>
          </w:tcPr>
          <w:p w14:paraId="31842F42" w14:textId="55BBA5DF"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0C3A37">
              <w:t>…zuzuhören</w:t>
            </w:r>
          </w:p>
        </w:tc>
        <w:tc>
          <w:tcPr>
            <w:tcW w:w="2268" w:type="dxa"/>
            <w:vMerge/>
            <w:tcBorders>
              <w:top w:val="single" w:sz="6" w:space="0" w:color="632949" w:themeColor="accent1"/>
              <w:left w:val="single" w:sz="4" w:space="0" w:color="auto"/>
              <w:right w:val="single" w:sz="4" w:space="0" w:color="auto"/>
            </w:tcBorders>
            <w:vAlign w:val="center"/>
          </w:tcPr>
          <w:p w14:paraId="3715BB50"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r>
      <w:tr w:rsidR="000C3A37" w14:paraId="11DBC907"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1917A743" w14:textId="6C60E947" w:rsidR="000C3A37" w:rsidRDefault="000C3A37" w:rsidP="000C3A37">
            <w:r w:rsidRPr="00743BF3">
              <w:t>Eigene Grenzen erkennen, Fehler eingestehen, Kompromisse eingehen</w:t>
            </w:r>
          </w:p>
        </w:tc>
        <w:tc>
          <w:tcPr>
            <w:tcW w:w="1276" w:type="dxa"/>
            <w:tcBorders>
              <w:top w:val="single" w:sz="6" w:space="0" w:color="632949" w:themeColor="accent1"/>
              <w:right w:val="single" w:sz="4" w:space="0" w:color="auto"/>
            </w:tcBorders>
            <w:vAlign w:val="center"/>
          </w:tcPr>
          <w:p w14:paraId="3B786931"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right w:val="single" w:sz="4" w:space="0" w:color="auto"/>
            </w:tcBorders>
            <w:vAlign w:val="center"/>
          </w:tcPr>
          <w:p w14:paraId="15684AF4"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right w:val="single" w:sz="4" w:space="0" w:color="auto"/>
            </w:tcBorders>
            <w:vAlign w:val="center"/>
          </w:tcPr>
          <w:p w14:paraId="5D10376C" w14:textId="10C0D13B"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502780FA" wp14:editId="168BC7AC">
                  <wp:extent cx="333375" cy="323850"/>
                  <wp:effectExtent l="0" t="0" r="9525" b="0"/>
                  <wp:docPr id="2059292390" name="Grafik 2059292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522B20B2" w14:textId="2543EB34"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0C3A37">
              <w:t>…Kritik annehmen</w:t>
            </w:r>
          </w:p>
        </w:tc>
        <w:tc>
          <w:tcPr>
            <w:tcW w:w="2268" w:type="dxa"/>
            <w:vMerge/>
            <w:tcBorders>
              <w:top w:val="single" w:sz="6" w:space="0" w:color="632949" w:themeColor="accent1"/>
              <w:left w:val="single" w:sz="4" w:space="0" w:color="auto"/>
              <w:right w:val="single" w:sz="4" w:space="0" w:color="auto"/>
            </w:tcBorders>
            <w:vAlign w:val="center"/>
          </w:tcPr>
          <w:p w14:paraId="5B922D2C"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r>
      <w:tr w:rsidR="000C3A37" w14:paraId="154DA49C"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4F96B7A2" w14:textId="5292364C" w:rsidR="000C3A37" w:rsidRDefault="000C3A37" w:rsidP="000C3A37">
            <w:r w:rsidRPr="00743BF3">
              <w:t>Bei jüngeren Kindern einen einfachen Wortschatz verwenden</w:t>
            </w:r>
          </w:p>
        </w:tc>
        <w:tc>
          <w:tcPr>
            <w:tcW w:w="1276" w:type="dxa"/>
            <w:tcBorders>
              <w:top w:val="single" w:sz="6" w:space="0" w:color="632949" w:themeColor="accent1"/>
              <w:right w:val="single" w:sz="4" w:space="0" w:color="auto"/>
            </w:tcBorders>
            <w:vAlign w:val="center"/>
          </w:tcPr>
          <w:p w14:paraId="640FAFEB"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right w:val="single" w:sz="4" w:space="0" w:color="auto"/>
            </w:tcBorders>
            <w:vAlign w:val="center"/>
          </w:tcPr>
          <w:p w14:paraId="48DCC40E"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right w:val="single" w:sz="4" w:space="0" w:color="auto"/>
            </w:tcBorders>
            <w:vAlign w:val="center"/>
          </w:tcPr>
          <w:p w14:paraId="585A2653" w14:textId="251FAF12"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4B8BFC89" wp14:editId="5463FA0C">
                  <wp:extent cx="333375" cy="323850"/>
                  <wp:effectExtent l="0" t="0" r="9525" b="0"/>
                  <wp:docPr id="125662301" name="Grafik 12566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vMerge w:val="restart"/>
            <w:tcBorders>
              <w:top w:val="single" w:sz="6" w:space="0" w:color="632949" w:themeColor="accent1"/>
              <w:left w:val="single" w:sz="4" w:space="0" w:color="auto"/>
              <w:right w:val="single" w:sz="4" w:space="0" w:color="auto"/>
            </w:tcBorders>
            <w:vAlign w:val="center"/>
          </w:tcPr>
          <w:p w14:paraId="157D24CF" w14:textId="325AAF1A"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0C3A37">
              <w:t>…deine Sprache an das Publikum anzupassen</w:t>
            </w:r>
          </w:p>
        </w:tc>
        <w:tc>
          <w:tcPr>
            <w:tcW w:w="2268" w:type="dxa"/>
            <w:vMerge/>
            <w:tcBorders>
              <w:top w:val="single" w:sz="6" w:space="0" w:color="632949" w:themeColor="accent1"/>
              <w:left w:val="single" w:sz="4" w:space="0" w:color="auto"/>
              <w:right w:val="single" w:sz="4" w:space="0" w:color="auto"/>
            </w:tcBorders>
            <w:vAlign w:val="center"/>
          </w:tcPr>
          <w:p w14:paraId="7CF9C6D4"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r>
      <w:tr w:rsidR="000C3A37" w14:paraId="30CFE59A"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7AB050DD" w14:textId="7FC98A01" w:rsidR="000C3A37" w:rsidRDefault="000C3A37" w:rsidP="000C3A37">
            <w:r w:rsidRPr="00743BF3">
              <w:t>Mit den Eltern keine (</w:t>
            </w:r>
            <w:proofErr w:type="spellStart"/>
            <w:r w:rsidRPr="00743BF3">
              <w:t>pfadi</w:t>
            </w:r>
            <w:proofErr w:type="spellEnd"/>
            <w:r w:rsidRPr="00743BF3">
              <w:t>-)</w:t>
            </w:r>
            <w:proofErr w:type="spellStart"/>
            <w:r w:rsidRPr="00743BF3">
              <w:t>tech</w:t>
            </w:r>
            <w:proofErr w:type="spellEnd"/>
            <w:r w:rsidRPr="00743BF3">
              <w:t>-nischen Wörter verwenden und einen unangemessenen Wortschatz vermeiden</w:t>
            </w:r>
          </w:p>
        </w:tc>
        <w:tc>
          <w:tcPr>
            <w:tcW w:w="1276" w:type="dxa"/>
            <w:tcBorders>
              <w:top w:val="single" w:sz="6" w:space="0" w:color="632949" w:themeColor="accent1"/>
              <w:right w:val="single" w:sz="4" w:space="0" w:color="auto"/>
            </w:tcBorders>
            <w:vAlign w:val="center"/>
          </w:tcPr>
          <w:p w14:paraId="591B19F5"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right w:val="single" w:sz="4" w:space="0" w:color="auto"/>
            </w:tcBorders>
            <w:vAlign w:val="center"/>
          </w:tcPr>
          <w:p w14:paraId="7FBFA697"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right w:val="single" w:sz="4" w:space="0" w:color="auto"/>
            </w:tcBorders>
            <w:vAlign w:val="center"/>
          </w:tcPr>
          <w:p w14:paraId="7666DFD8" w14:textId="646096AE"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68818A38" wp14:editId="4CA06D98">
                  <wp:extent cx="333375" cy="323850"/>
                  <wp:effectExtent l="0" t="0" r="9525" b="0"/>
                  <wp:docPr id="487260103" name="Grafik 48726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vMerge/>
            <w:tcBorders>
              <w:top w:val="single" w:sz="6" w:space="0" w:color="632949" w:themeColor="accent1"/>
              <w:left w:val="single" w:sz="4" w:space="0" w:color="auto"/>
              <w:right w:val="single" w:sz="4" w:space="0" w:color="auto"/>
            </w:tcBorders>
            <w:vAlign w:val="center"/>
          </w:tcPr>
          <w:p w14:paraId="63A65E5F"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2268" w:type="dxa"/>
            <w:vMerge/>
            <w:tcBorders>
              <w:top w:val="single" w:sz="6" w:space="0" w:color="632949" w:themeColor="accent1"/>
              <w:left w:val="single" w:sz="4" w:space="0" w:color="auto"/>
              <w:right w:val="single" w:sz="4" w:space="0" w:color="auto"/>
            </w:tcBorders>
            <w:vAlign w:val="center"/>
          </w:tcPr>
          <w:p w14:paraId="007F5AED"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r>
      <w:tr w:rsidR="000C3A37" w14:paraId="608C6B9F" w14:textId="77777777" w:rsidTr="000C3A37">
        <w:tc>
          <w:tcPr>
            <w:cnfStyle w:val="001000000000" w:firstRow="0" w:lastRow="0" w:firstColumn="1" w:lastColumn="0" w:oddVBand="0" w:evenVBand="0" w:oddHBand="0" w:evenHBand="0" w:firstRowFirstColumn="0" w:firstRowLastColumn="0" w:lastRowFirstColumn="0" w:lastRowLastColumn="0"/>
            <w:tcW w:w="2552" w:type="dxa"/>
            <w:vAlign w:val="center"/>
          </w:tcPr>
          <w:p w14:paraId="6ADDE6DF" w14:textId="308D9D7D" w:rsidR="000C3A37" w:rsidRDefault="000C3A37" w:rsidP="000C3A37">
            <w:r w:rsidRPr="00743BF3">
              <w:t>Ein Projekt den Partnern (Eltern, Gemeinde etc.) vorstellen</w:t>
            </w:r>
          </w:p>
        </w:tc>
        <w:tc>
          <w:tcPr>
            <w:tcW w:w="1276" w:type="dxa"/>
            <w:tcBorders>
              <w:top w:val="single" w:sz="6" w:space="0" w:color="632949" w:themeColor="accent1"/>
              <w:right w:val="single" w:sz="4" w:space="0" w:color="auto"/>
            </w:tcBorders>
            <w:vAlign w:val="center"/>
          </w:tcPr>
          <w:p w14:paraId="5DEEE9A1"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632949" w:themeColor="accent1"/>
              <w:left w:val="single" w:sz="4" w:space="0" w:color="auto"/>
              <w:right w:val="single" w:sz="4" w:space="0" w:color="auto"/>
            </w:tcBorders>
            <w:vAlign w:val="center"/>
          </w:tcPr>
          <w:p w14:paraId="31859FA1"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6" w:space="0" w:color="632949" w:themeColor="accent1"/>
              <w:left w:val="single" w:sz="4" w:space="0" w:color="auto"/>
              <w:right w:val="single" w:sz="4" w:space="0" w:color="auto"/>
            </w:tcBorders>
            <w:vAlign w:val="center"/>
          </w:tcPr>
          <w:p w14:paraId="6E49AAAB" w14:textId="75A68644"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8545FF">
              <w:rPr>
                <w:noProof/>
              </w:rPr>
              <w:drawing>
                <wp:inline distT="0" distB="0" distL="0" distR="0" wp14:anchorId="1079D146" wp14:editId="2C5E1391">
                  <wp:extent cx="333375" cy="323850"/>
                  <wp:effectExtent l="0" t="0" r="9525" b="0"/>
                  <wp:docPr id="1622820869" name="Grafik 1622820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1B255164" w14:textId="700D9CF7" w:rsidR="000C3A37" w:rsidRDefault="000C3A37" w:rsidP="000C3A37">
            <w:pPr>
              <w:cnfStyle w:val="000000000000" w:firstRow="0" w:lastRow="0" w:firstColumn="0" w:lastColumn="0" w:oddVBand="0" w:evenVBand="0" w:oddHBand="0" w:evenHBand="0" w:firstRowFirstColumn="0" w:firstRowLastColumn="0" w:lastRowFirstColumn="0" w:lastRowLastColumn="0"/>
            </w:pPr>
            <w:r w:rsidRPr="000C3A37">
              <w:t>…eine Sache dem Publikum zu präsentieren, zu argumentieren</w:t>
            </w:r>
          </w:p>
        </w:tc>
        <w:tc>
          <w:tcPr>
            <w:tcW w:w="2268" w:type="dxa"/>
            <w:vMerge/>
            <w:tcBorders>
              <w:top w:val="single" w:sz="6" w:space="0" w:color="632949" w:themeColor="accent1"/>
              <w:left w:val="single" w:sz="4" w:space="0" w:color="auto"/>
              <w:right w:val="single" w:sz="4" w:space="0" w:color="auto"/>
            </w:tcBorders>
            <w:vAlign w:val="center"/>
          </w:tcPr>
          <w:p w14:paraId="01B03922" w14:textId="77777777" w:rsidR="000C3A37" w:rsidRDefault="000C3A37" w:rsidP="000C3A37">
            <w:pPr>
              <w:cnfStyle w:val="000000000000" w:firstRow="0" w:lastRow="0" w:firstColumn="0" w:lastColumn="0" w:oddVBand="0" w:evenVBand="0" w:oddHBand="0" w:evenHBand="0" w:firstRowFirstColumn="0" w:firstRowLastColumn="0" w:lastRowFirstColumn="0" w:lastRowLastColumn="0"/>
            </w:pPr>
          </w:p>
        </w:tc>
      </w:tr>
    </w:tbl>
    <w:p w14:paraId="14D53D1A" w14:textId="77777777" w:rsidR="000C3A37" w:rsidRDefault="000C3A37" w:rsidP="004C1167">
      <w:pPr>
        <w:jc w:val="both"/>
        <w:sectPr w:rsidR="000C3A37" w:rsidSect="004C1167">
          <w:pgSz w:w="16838" w:h="11906" w:orient="landscape"/>
          <w:pgMar w:top="2552" w:right="2325" w:bottom="851" w:left="2268" w:header="624" w:footer="2088" w:gutter="0"/>
          <w:cols w:space="708"/>
          <w:docGrid w:linePitch="360"/>
        </w:sectPr>
      </w:pPr>
    </w:p>
    <w:p w14:paraId="2CD5E79B" w14:textId="205E3228" w:rsidR="00EA0D82" w:rsidRDefault="000C3A37" w:rsidP="00C20737">
      <w:pPr>
        <w:pStyle w:val="Heading3"/>
      </w:pPr>
      <w:r w:rsidRPr="000C3A37">
        <w:t>Zusammenfassung der Pfadi-Erfahrungen, die für ein Vorstellungsgespräch hervorgehoben werden sollten</w:t>
      </w:r>
      <w:r>
        <w:t>:</w:t>
      </w:r>
    </w:p>
    <w:p w14:paraId="2343FAEB" w14:textId="77777777" w:rsidR="00C20737" w:rsidRPr="00C20737" w:rsidRDefault="00C20737" w:rsidP="00C20737"/>
    <w:tbl>
      <w:tblPr>
        <w:tblStyle w:val="Pfadi"/>
        <w:tblW w:w="0" w:type="auto"/>
        <w:jc w:val="center"/>
        <w:tblLook w:val="04A0" w:firstRow="1" w:lastRow="0" w:firstColumn="1" w:lastColumn="0" w:noHBand="0" w:noVBand="1"/>
      </w:tblPr>
      <w:tblGrid>
        <w:gridCol w:w="3544"/>
        <w:gridCol w:w="2977"/>
        <w:gridCol w:w="2410"/>
        <w:gridCol w:w="3314"/>
      </w:tblGrid>
      <w:tr w:rsidR="000C3A37" w14:paraId="39410132" w14:textId="77777777" w:rsidTr="008E0D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3BED5C56" w14:textId="50778BE7" w:rsidR="000C3A37" w:rsidRDefault="000C3A37" w:rsidP="00C20737">
            <w:r w:rsidRPr="00B2181F">
              <w:t>Kompetenzen, welche für die Stelle nützlich sind</w:t>
            </w:r>
          </w:p>
        </w:tc>
        <w:tc>
          <w:tcPr>
            <w:tcW w:w="2977" w:type="dxa"/>
            <w:tcBorders>
              <w:bottom w:val="single" w:sz="6" w:space="0" w:color="632949" w:themeColor="accent1"/>
            </w:tcBorders>
            <w:vAlign w:val="center"/>
          </w:tcPr>
          <w:p w14:paraId="1BFC233D" w14:textId="153F0B37" w:rsidR="000C3A37" w:rsidRDefault="000C3A37" w:rsidP="00C20737">
            <w:pPr>
              <w:cnfStyle w:val="100000000000" w:firstRow="1" w:lastRow="0" w:firstColumn="0" w:lastColumn="0" w:oddVBand="0" w:evenVBand="0" w:oddHBand="0" w:evenHBand="0" w:firstRowFirstColumn="0" w:firstRowLastColumn="0" w:lastRowFirstColumn="0" w:lastRowLastColumn="0"/>
            </w:pPr>
            <w:r w:rsidRPr="00B2181F">
              <w:t>Präzisierung meiner Kompetenz (Spalte 5)</w:t>
            </w:r>
          </w:p>
        </w:tc>
        <w:tc>
          <w:tcPr>
            <w:tcW w:w="2410" w:type="dxa"/>
            <w:tcBorders>
              <w:bottom w:val="single" w:sz="6" w:space="0" w:color="632949" w:themeColor="accent1"/>
            </w:tcBorders>
            <w:vAlign w:val="center"/>
          </w:tcPr>
          <w:p w14:paraId="32E0A664" w14:textId="2E9DFED8" w:rsidR="000C3A37" w:rsidRDefault="000C3A37" w:rsidP="00C20737">
            <w:pPr>
              <w:cnfStyle w:val="100000000000" w:firstRow="1" w:lastRow="0" w:firstColumn="0" w:lastColumn="0" w:oddVBand="0" w:evenVBand="0" w:oddHBand="0" w:evenHBand="0" w:firstRowFirstColumn="0" w:firstRowLastColumn="0" w:lastRowFirstColumn="0" w:lastRowLastColumn="0"/>
            </w:pPr>
            <w:r w:rsidRPr="00B2181F">
              <w:t>Grad der Beherrschung und der Freude daran</w:t>
            </w:r>
          </w:p>
        </w:tc>
        <w:tc>
          <w:tcPr>
            <w:tcW w:w="3314" w:type="dxa"/>
            <w:tcBorders>
              <w:bottom w:val="single" w:sz="6" w:space="0" w:color="632949" w:themeColor="accent1"/>
            </w:tcBorders>
            <w:vAlign w:val="center"/>
          </w:tcPr>
          <w:p w14:paraId="6F5C0BE3" w14:textId="7E467157" w:rsidR="000C3A37" w:rsidRDefault="000C3A37" w:rsidP="00C20737">
            <w:pPr>
              <w:cnfStyle w:val="100000000000" w:firstRow="1" w:lastRow="0" w:firstColumn="0" w:lastColumn="0" w:oddVBand="0" w:evenVBand="0" w:oddHBand="0" w:evenHBand="0" w:firstRowFirstColumn="0" w:firstRowLastColumn="0" w:lastRowFirstColumn="0" w:lastRowLastColumn="0"/>
            </w:pPr>
            <w:r w:rsidRPr="00B2181F">
              <w:t>Konkretes Beispiel</w:t>
            </w:r>
          </w:p>
        </w:tc>
      </w:tr>
      <w:tr w:rsidR="00DB42D7" w14:paraId="3E8AFD24" w14:textId="77777777" w:rsidTr="008E0DCB">
        <w:trPr>
          <w:jc w:val="center"/>
        </w:trPr>
        <w:tc>
          <w:tcPr>
            <w:cnfStyle w:val="001000000000" w:firstRow="0" w:lastRow="0" w:firstColumn="1" w:lastColumn="0" w:oddVBand="0" w:evenVBand="0" w:oddHBand="0" w:evenHBand="0" w:firstRowFirstColumn="0" w:firstRowLastColumn="0" w:lastRowFirstColumn="0" w:lastRowLastColumn="0"/>
            <w:tcW w:w="3544" w:type="dxa"/>
            <w:vMerge w:val="restart"/>
            <w:vAlign w:val="center"/>
          </w:tcPr>
          <w:p w14:paraId="0DD7AD37" w14:textId="77777777" w:rsidR="00DB42D7" w:rsidRDefault="00DB42D7" w:rsidP="00C20737"/>
        </w:tc>
        <w:tc>
          <w:tcPr>
            <w:tcW w:w="2977" w:type="dxa"/>
            <w:tcBorders>
              <w:top w:val="single" w:sz="6" w:space="0" w:color="632949" w:themeColor="accent1"/>
              <w:right w:val="single" w:sz="4" w:space="0" w:color="auto"/>
            </w:tcBorders>
            <w:vAlign w:val="center"/>
          </w:tcPr>
          <w:p w14:paraId="1F1529B6" w14:textId="77777777" w:rsidR="00DB42D7" w:rsidRDefault="00DB42D7" w:rsidP="00C20737">
            <w:pPr>
              <w:cnfStyle w:val="000000000000" w:firstRow="0" w:lastRow="0" w:firstColumn="0" w:lastColumn="0" w:oddVBand="0" w:evenVBand="0" w:oddHBand="0" w:evenHBand="0" w:firstRowFirstColumn="0" w:firstRowLastColumn="0" w:lastRowFirstColumn="0" w:lastRowLastColumn="0"/>
            </w:pPr>
          </w:p>
          <w:p w14:paraId="06A391D5" w14:textId="77777777" w:rsidR="00B3144D" w:rsidRDefault="00B3144D" w:rsidP="00C20737">
            <w:pPr>
              <w:cnfStyle w:val="000000000000" w:firstRow="0" w:lastRow="0" w:firstColumn="0" w:lastColumn="0" w:oddVBand="0" w:evenVBand="0" w:oddHBand="0" w:evenHBand="0" w:firstRowFirstColumn="0" w:firstRowLastColumn="0" w:lastRowFirstColumn="0" w:lastRowLastColumn="0"/>
            </w:pPr>
          </w:p>
          <w:p w14:paraId="261CC67D" w14:textId="77777777" w:rsidR="00B3144D" w:rsidRDefault="00B3144D" w:rsidP="00C20737">
            <w:pPr>
              <w:cnfStyle w:val="000000000000" w:firstRow="0" w:lastRow="0" w:firstColumn="0" w:lastColumn="0" w:oddVBand="0" w:evenVBand="0" w:oddHBand="0" w:evenHBand="0" w:firstRowFirstColumn="0" w:firstRowLastColumn="0" w:lastRowFirstColumn="0" w:lastRowLastColumn="0"/>
            </w:pPr>
          </w:p>
        </w:tc>
        <w:tc>
          <w:tcPr>
            <w:tcW w:w="2410" w:type="dxa"/>
            <w:tcBorders>
              <w:top w:val="single" w:sz="6" w:space="0" w:color="632949" w:themeColor="accent1"/>
              <w:left w:val="single" w:sz="4" w:space="0" w:color="auto"/>
              <w:right w:val="single" w:sz="4" w:space="0" w:color="auto"/>
            </w:tcBorders>
            <w:vAlign w:val="center"/>
          </w:tcPr>
          <w:p w14:paraId="38F76308" w14:textId="23CFC91F" w:rsidR="00DB42D7" w:rsidRDefault="00DB42D7" w:rsidP="00C20737">
            <w:pPr>
              <w:cnfStyle w:val="000000000000" w:firstRow="0" w:lastRow="0" w:firstColumn="0" w:lastColumn="0" w:oddVBand="0" w:evenVBand="0" w:oddHBand="0" w:evenHBand="0" w:firstRowFirstColumn="0" w:firstRowLastColumn="0" w:lastRowFirstColumn="0" w:lastRowLastColumn="0"/>
            </w:pPr>
            <w:r w:rsidRPr="007F6850">
              <w:rPr>
                <w:noProof/>
              </w:rPr>
              <w:drawing>
                <wp:inline distT="0" distB="0" distL="0" distR="0" wp14:anchorId="75637CE8" wp14:editId="04BBB789">
                  <wp:extent cx="333375" cy="323850"/>
                  <wp:effectExtent l="0" t="0" r="9525" b="0"/>
                  <wp:docPr id="1815770266" name="Grafik 1815770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3314" w:type="dxa"/>
            <w:tcBorders>
              <w:top w:val="single" w:sz="6" w:space="0" w:color="632949" w:themeColor="accent1"/>
              <w:left w:val="single" w:sz="4" w:space="0" w:color="auto"/>
              <w:right w:val="single" w:sz="4" w:space="0" w:color="auto"/>
            </w:tcBorders>
            <w:vAlign w:val="center"/>
          </w:tcPr>
          <w:p w14:paraId="059EF789" w14:textId="77777777" w:rsidR="00DB42D7" w:rsidRDefault="00DB42D7" w:rsidP="00C20737">
            <w:pPr>
              <w:cnfStyle w:val="000000000000" w:firstRow="0" w:lastRow="0" w:firstColumn="0" w:lastColumn="0" w:oddVBand="0" w:evenVBand="0" w:oddHBand="0" w:evenHBand="0" w:firstRowFirstColumn="0" w:firstRowLastColumn="0" w:lastRowFirstColumn="0" w:lastRowLastColumn="0"/>
            </w:pPr>
          </w:p>
        </w:tc>
      </w:tr>
      <w:tr w:rsidR="00DB42D7" w14:paraId="21B0A69D" w14:textId="77777777" w:rsidTr="008E0DCB">
        <w:trPr>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14:paraId="751E14A8" w14:textId="77777777" w:rsidR="00DB42D7" w:rsidRDefault="00DB42D7" w:rsidP="00C20737"/>
        </w:tc>
        <w:tc>
          <w:tcPr>
            <w:tcW w:w="2977" w:type="dxa"/>
            <w:tcBorders>
              <w:top w:val="single" w:sz="6" w:space="0" w:color="632949" w:themeColor="accent1"/>
              <w:right w:val="single" w:sz="4" w:space="0" w:color="auto"/>
            </w:tcBorders>
            <w:vAlign w:val="center"/>
          </w:tcPr>
          <w:p w14:paraId="421CF90C" w14:textId="77777777" w:rsidR="00DB42D7" w:rsidRDefault="00DB42D7" w:rsidP="00C20737">
            <w:pPr>
              <w:cnfStyle w:val="000000000000" w:firstRow="0" w:lastRow="0" w:firstColumn="0" w:lastColumn="0" w:oddVBand="0" w:evenVBand="0" w:oddHBand="0" w:evenHBand="0" w:firstRowFirstColumn="0" w:firstRowLastColumn="0" w:lastRowFirstColumn="0" w:lastRowLastColumn="0"/>
            </w:pPr>
          </w:p>
          <w:p w14:paraId="31B30D46" w14:textId="77777777" w:rsidR="00B3144D" w:rsidRDefault="00B3144D" w:rsidP="00C20737">
            <w:pPr>
              <w:cnfStyle w:val="000000000000" w:firstRow="0" w:lastRow="0" w:firstColumn="0" w:lastColumn="0" w:oddVBand="0" w:evenVBand="0" w:oddHBand="0" w:evenHBand="0" w:firstRowFirstColumn="0" w:firstRowLastColumn="0" w:lastRowFirstColumn="0" w:lastRowLastColumn="0"/>
            </w:pPr>
          </w:p>
          <w:p w14:paraId="1E0B7548" w14:textId="77777777" w:rsidR="00B3144D" w:rsidRDefault="00B3144D" w:rsidP="00C20737">
            <w:pPr>
              <w:cnfStyle w:val="000000000000" w:firstRow="0" w:lastRow="0" w:firstColumn="0" w:lastColumn="0" w:oddVBand="0" w:evenVBand="0" w:oddHBand="0" w:evenHBand="0" w:firstRowFirstColumn="0" w:firstRowLastColumn="0" w:lastRowFirstColumn="0" w:lastRowLastColumn="0"/>
            </w:pPr>
          </w:p>
        </w:tc>
        <w:tc>
          <w:tcPr>
            <w:tcW w:w="2410" w:type="dxa"/>
            <w:tcBorders>
              <w:top w:val="single" w:sz="6" w:space="0" w:color="632949" w:themeColor="accent1"/>
              <w:left w:val="single" w:sz="4" w:space="0" w:color="auto"/>
              <w:right w:val="single" w:sz="4" w:space="0" w:color="auto"/>
            </w:tcBorders>
            <w:vAlign w:val="center"/>
          </w:tcPr>
          <w:p w14:paraId="389F1590" w14:textId="5F924BCE" w:rsidR="00DB42D7" w:rsidRDefault="00DB42D7" w:rsidP="00C20737">
            <w:pPr>
              <w:cnfStyle w:val="000000000000" w:firstRow="0" w:lastRow="0" w:firstColumn="0" w:lastColumn="0" w:oddVBand="0" w:evenVBand="0" w:oddHBand="0" w:evenHBand="0" w:firstRowFirstColumn="0" w:firstRowLastColumn="0" w:lastRowFirstColumn="0" w:lastRowLastColumn="0"/>
            </w:pPr>
            <w:r w:rsidRPr="007F6850">
              <w:rPr>
                <w:noProof/>
              </w:rPr>
              <w:drawing>
                <wp:inline distT="0" distB="0" distL="0" distR="0" wp14:anchorId="0A73058A" wp14:editId="79A84197">
                  <wp:extent cx="333375" cy="323850"/>
                  <wp:effectExtent l="0" t="0" r="9525" b="0"/>
                  <wp:docPr id="237883945" name="Grafik 237883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3314" w:type="dxa"/>
            <w:tcBorders>
              <w:top w:val="single" w:sz="6" w:space="0" w:color="632949" w:themeColor="accent1"/>
              <w:left w:val="single" w:sz="4" w:space="0" w:color="auto"/>
              <w:right w:val="single" w:sz="4" w:space="0" w:color="auto"/>
            </w:tcBorders>
            <w:vAlign w:val="center"/>
          </w:tcPr>
          <w:p w14:paraId="4A0AF6F3" w14:textId="77777777" w:rsidR="00DB42D7" w:rsidRDefault="00DB42D7" w:rsidP="00C20737">
            <w:pPr>
              <w:cnfStyle w:val="000000000000" w:firstRow="0" w:lastRow="0" w:firstColumn="0" w:lastColumn="0" w:oddVBand="0" w:evenVBand="0" w:oddHBand="0" w:evenHBand="0" w:firstRowFirstColumn="0" w:firstRowLastColumn="0" w:lastRowFirstColumn="0" w:lastRowLastColumn="0"/>
            </w:pPr>
          </w:p>
        </w:tc>
      </w:tr>
      <w:tr w:rsidR="00DB42D7" w14:paraId="0B4BC12B" w14:textId="77777777" w:rsidTr="008E0DCB">
        <w:trPr>
          <w:jc w:val="center"/>
        </w:trPr>
        <w:tc>
          <w:tcPr>
            <w:cnfStyle w:val="001000000000" w:firstRow="0" w:lastRow="0" w:firstColumn="1" w:lastColumn="0" w:oddVBand="0" w:evenVBand="0" w:oddHBand="0" w:evenHBand="0" w:firstRowFirstColumn="0" w:firstRowLastColumn="0" w:lastRowFirstColumn="0" w:lastRowLastColumn="0"/>
            <w:tcW w:w="3544" w:type="dxa"/>
            <w:vMerge w:val="restart"/>
            <w:vAlign w:val="center"/>
          </w:tcPr>
          <w:p w14:paraId="10F4A2D0" w14:textId="77777777" w:rsidR="00DB42D7" w:rsidRDefault="00DB42D7" w:rsidP="00C20737"/>
        </w:tc>
        <w:tc>
          <w:tcPr>
            <w:tcW w:w="2977" w:type="dxa"/>
            <w:tcBorders>
              <w:top w:val="single" w:sz="6" w:space="0" w:color="632949" w:themeColor="accent1"/>
              <w:right w:val="single" w:sz="4" w:space="0" w:color="auto"/>
            </w:tcBorders>
            <w:vAlign w:val="center"/>
          </w:tcPr>
          <w:p w14:paraId="535670FA" w14:textId="77777777" w:rsidR="00DB42D7" w:rsidRDefault="00DB42D7" w:rsidP="00C20737">
            <w:pPr>
              <w:cnfStyle w:val="000000000000" w:firstRow="0" w:lastRow="0" w:firstColumn="0" w:lastColumn="0" w:oddVBand="0" w:evenVBand="0" w:oddHBand="0" w:evenHBand="0" w:firstRowFirstColumn="0" w:firstRowLastColumn="0" w:lastRowFirstColumn="0" w:lastRowLastColumn="0"/>
            </w:pPr>
          </w:p>
          <w:p w14:paraId="46FA411D" w14:textId="77777777" w:rsidR="00B3144D" w:rsidRDefault="00B3144D" w:rsidP="00C20737">
            <w:pPr>
              <w:cnfStyle w:val="000000000000" w:firstRow="0" w:lastRow="0" w:firstColumn="0" w:lastColumn="0" w:oddVBand="0" w:evenVBand="0" w:oddHBand="0" w:evenHBand="0" w:firstRowFirstColumn="0" w:firstRowLastColumn="0" w:lastRowFirstColumn="0" w:lastRowLastColumn="0"/>
            </w:pPr>
          </w:p>
          <w:p w14:paraId="1416CDDF" w14:textId="77777777" w:rsidR="00B3144D" w:rsidRDefault="00B3144D" w:rsidP="00C20737">
            <w:pPr>
              <w:cnfStyle w:val="000000000000" w:firstRow="0" w:lastRow="0" w:firstColumn="0" w:lastColumn="0" w:oddVBand="0" w:evenVBand="0" w:oddHBand="0" w:evenHBand="0" w:firstRowFirstColumn="0" w:firstRowLastColumn="0" w:lastRowFirstColumn="0" w:lastRowLastColumn="0"/>
            </w:pPr>
          </w:p>
        </w:tc>
        <w:tc>
          <w:tcPr>
            <w:tcW w:w="2410" w:type="dxa"/>
            <w:tcBorders>
              <w:top w:val="single" w:sz="6" w:space="0" w:color="632949" w:themeColor="accent1"/>
              <w:left w:val="single" w:sz="4" w:space="0" w:color="auto"/>
              <w:right w:val="single" w:sz="4" w:space="0" w:color="auto"/>
            </w:tcBorders>
            <w:vAlign w:val="center"/>
          </w:tcPr>
          <w:p w14:paraId="49E4A25A" w14:textId="7F1AFADB" w:rsidR="00DB42D7" w:rsidRDefault="00DB42D7" w:rsidP="00C20737">
            <w:pPr>
              <w:cnfStyle w:val="000000000000" w:firstRow="0" w:lastRow="0" w:firstColumn="0" w:lastColumn="0" w:oddVBand="0" w:evenVBand="0" w:oddHBand="0" w:evenHBand="0" w:firstRowFirstColumn="0" w:firstRowLastColumn="0" w:lastRowFirstColumn="0" w:lastRowLastColumn="0"/>
            </w:pPr>
            <w:r w:rsidRPr="007F6850">
              <w:rPr>
                <w:noProof/>
              </w:rPr>
              <w:drawing>
                <wp:inline distT="0" distB="0" distL="0" distR="0" wp14:anchorId="4916AC4D" wp14:editId="05DCF2D9">
                  <wp:extent cx="333375" cy="323850"/>
                  <wp:effectExtent l="0" t="0" r="9525" b="0"/>
                  <wp:docPr id="105243705" name="Grafik 10524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3314" w:type="dxa"/>
            <w:tcBorders>
              <w:top w:val="single" w:sz="6" w:space="0" w:color="632949" w:themeColor="accent1"/>
              <w:left w:val="single" w:sz="4" w:space="0" w:color="auto"/>
              <w:right w:val="single" w:sz="4" w:space="0" w:color="auto"/>
            </w:tcBorders>
            <w:vAlign w:val="center"/>
          </w:tcPr>
          <w:p w14:paraId="63353554" w14:textId="77777777" w:rsidR="00DB42D7" w:rsidRDefault="00DB42D7" w:rsidP="00C20737">
            <w:pPr>
              <w:cnfStyle w:val="000000000000" w:firstRow="0" w:lastRow="0" w:firstColumn="0" w:lastColumn="0" w:oddVBand="0" w:evenVBand="0" w:oddHBand="0" w:evenHBand="0" w:firstRowFirstColumn="0" w:firstRowLastColumn="0" w:lastRowFirstColumn="0" w:lastRowLastColumn="0"/>
            </w:pPr>
          </w:p>
        </w:tc>
      </w:tr>
      <w:tr w:rsidR="00DB42D7" w14:paraId="3BD11F83" w14:textId="77777777" w:rsidTr="008E0DCB">
        <w:trPr>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14:paraId="743E4671" w14:textId="77777777" w:rsidR="00DB42D7" w:rsidRDefault="00DB42D7" w:rsidP="00C20737"/>
        </w:tc>
        <w:tc>
          <w:tcPr>
            <w:tcW w:w="2977" w:type="dxa"/>
            <w:tcBorders>
              <w:top w:val="single" w:sz="6" w:space="0" w:color="632949" w:themeColor="accent1"/>
              <w:right w:val="single" w:sz="4" w:space="0" w:color="auto"/>
            </w:tcBorders>
            <w:vAlign w:val="center"/>
          </w:tcPr>
          <w:p w14:paraId="79F85F44" w14:textId="77777777" w:rsidR="00DB42D7" w:rsidRDefault="00DB42D7" w:rsidP="00C20737">
            <w:pPr>
              <w:cnfStyle w:val="000000000000" w:firstRow="0" w:lastRow="0" w:firstColumn="0" w:lastColumn="0" w:oddVBand="0" w:evenVBand="0" w:oddHBand="0" w:evenHBand="0" w:firstRowFirstColumn="0" w:firstRowLastColumn="0" w:lastRowFirstColumn="0" w:lastRowLastColumn="0"/>
            </w:pPr>
          </w:p>
          <w:p w14:paraId="67885586" w14:textId="77777777" w:rsidR="00B3144D" w:rsidRDefault="00B3144D" w:rsidP="00C20737">
            <w:pPr>
              <w:cnfStyle w:val="000000000000" w:firstRow="0" w:lastRow="0" w:firstColumn="0" w:lastColumn="0" w:oddVBand="0" w:evenVBand="0" w:oddHBand="0" w:evenHBand="0" w:firstRowFirstColumn="0" w:firstRowLastColumn="0" w:lastRowFirstColumn="0" w:lastRowLastColumn="0"/>
            </w:pPr>
          </w:p>
          <w:p w14:paraId="14214342" w14:textId="77777777" w:rsidR="00B3144D" w:rsidRDefault="00B3144D" w:rsidP="00C20737">
            <w:pPr>
              <w:cnfStyle w:val="000000000000" w:firstRow="0" w:lastRow="0" w:firstColumn="0" w:lastColumn="0" w:oddVBand="0" w:evenVBand="0" w:oddHBand="0" w:evenHBand="0" w:firstRowFirstColumn="0" w:firstRowLastColumn="0" w:lastRowFirstColumn="0" w:lastRowLastColumn="0"/>
            </w:pPr>
          </w:p>
        </w:tc>
        <w:tc>
          <w:tcPr>
            <w:tcW w:w="2410" w:type="dxa"/>
            <w:tcBorders>
              <w:top w:val="single" w:sz="6" w:space="0" w:color="632949" w:themeColor="accent1"/>
              <w:left w:val="single" w:sz="4" w:space="0" w:color="auto"/>
              <w:right w:val="single" w:sz="4" w:space="0" w:color="auto"/>
            </w:tcBorders>
            <w:vAlign w:val="center"/>
          </w:tcPr>
          <w:p w14:paraId="5B1DE529" w14:textId="566A4B3F" w:rsidR="00DB42D7" w:rsidRDefault="00DB42D7" w:rsidP="00C20737">
            <w:pPr>
              <w:cnfStyle w:val="000000000000" w:firstRow="0" w:lastRow="0" w:firstColumn="0" w:lastColumn="0" w:oddVBand="0" w:evenVBand="0" w:oddHBand="0" w:evenHBand="0" w:firstRowFirstColumn="0" w:firstRowLastColumn="0" w:lastRowFirstColumn="0" w:lastRowLastColumn="0"/>
            </w:pPr>
            <w:r w:rsidRPr="007F6850">
              <w:rPr>
                <w:noProof/>
              </w:rPr>
              <w:drawing>
                <wp:inline distT="0" distB="0" distL="0" distR="0" wp14:anchorId="46D596FD" wp14:editId="0B0E3F5B">
                  <wp:extent cx="333375" cy="323850"/>
                  <wp:effectExtent l="0" t="0" r="9525" b="0"/>
                  <wp:docPr id="1704947353" name="Grafik 1704947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pic:nvPicPr>
                        <pic:blipFill>
                          <a:blip r:embed="rId18">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3314" w:type="dxa"/>
            <w:tcBorders>
              <w:top w:val="single" w:sz="6" w:space="0" w:color="632949" w:themeColor="accent1"/>
              <w:left w:val="single" w:sz="4" w:space="0" w:color="auto"/>
              <w:right w:val="single" w:sz="4" w:space="0" w:color="auto"/>
            </w:tcBorders>
            <w:vAlign w:val="center"/>
          </w:tcPr>
          <w:p w14:paraId="24ED39DA" w14:textId="77777777" w:rsidR="00DB42D7" w:rsidRDefault="00DB42D7" w:rsidP="00C20737">
            <w:pPr>
              <w:cnfStyle w:val="000000000000" w:firstRow="0" w:lastRow="0" w:firstColumn="0" w:lastColumn="0" w:oddVBand="0" w:evenVBand="0" w:oddHBand="0" w:evenHBand="0" w:firstRowFirstColumn="0" w:firstRowLastColumn="0" w:lastRowFirstColumn="0" w:lastRowLastColumn="0"/>
            </w:pPr>
          </w:p>
        </w:tc>
      </w:tr>
    </w:tbl>
    <w:p w14:paraId="2BBAF75C" w14:textId="77777777" w:rsidR="00C20737" w:rsidRDefault="00C20737" w:rsidP="00C20737">
      <w:pPr>
        <w:jc w:val="both"/>
      </w:pPr>
    </w:p>
    <w:p w14:paraId="4B21C673" w14:textId="10AF2F6C" w:rsidR="00C20737" w:rsidRDefault="00C20737" w:rsidP="00C20737">
      <w:pPr>
        <w:jc w:val="both"/>
      </w:pPr>
      <w:r>
        <w:t xml:space="preserve">Vergleiche dein Resultat mit den anderen, tausch aus, welche Stärken ihr hervorgehoben habt und welche Erfahrungen ihr noch machen müsst, um die geforderten Fähigkeiten zu erfüllen. </w:t>
      </w:r>
    </w:p>
    <w:p w14:paraId="7C3F7215" w14:textId="69C6F4EE" w:rsidR="000C3A37" w:rsidRPr="00EA0D82" w:rsidRDefault="00C20737" w:rsidP="00C20737">
      <w:pPr>
        <w:jc w:val="both"/>
      </w:pPr>
      <w:r>
        <w:t>Wenn du einen Job suchst, nimm dir Zeit, die komplette Tabelle auszufüllen und natürlich etwas bessere Beispiele zu suchen.</w:t>
      </w:r>
    </w:p>
    <w:sectPr w:rsidR="000C3A37" w:rsidRPr="00EA0D82" w:rsidSect="004C1167">
      <w:pgSz w:w="16838" w:h="11906" w:orient="landscape"/>
      <w:pgMar w:top="2552" w:right="2325" w:bottom="851" w:left="2268" w:header="624" w:footer="20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8837A" w14:textId="77777777" w:rsidR="00192DED" w:rsidRDefault="00192DED" w:rsidP="00F91D37">
      <w:pPr>
        <w:spacing w:line="240" w:lineRule="auto"/>
      </w:pPr>
      <w:r>
        <w:separator/>
      </w:r>
    </w:p>
  </w:endnote>
  <w:endnote w:type="continuationSeparator" w:id="0">
    <w:p w14:paraId="02FF3F3A" w14:textId="77777777" w:rsidR="00192DED" w:rsidRDefault="00192DED" w:rsidP="00F91D37">
      <w:pPr>
        <w:spacing w:line="240" w:lineRule="auto"/>
      </w:pPr>
      <w:r>
        <w:continuationSeparator/>
      </w:r>
    </w:p>
  </w:endnote>
  <w:endnote w:type="continuationNotice" w:id="1">
    <w:p w14:paraId="6D7C4295" w14:textId="77777777" w:rsidR="00192DED" w:rsidRDefault="00192D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9F30E" w14:textId="77777777" w:rsidR="00D06137" w:rsidRDefault="00D06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5A332" w14:textId="77777777" w:rsidR="006C62E1" w:rsidRDefault="008810A5" w:rsidP="006C62E1">
    <w:pPr>
      <w:pStyle w:val="Footer"/>
    </w:pPr>
    <w:r>
      <w:rPr>
        <w:noProof/>
        <w:lang w:eastAsia="de-CH"/>
      </w:rPr>
      <mc:AlternateContent>
        <mc:Choice Requires="wpg">
          <w:drawing>
            <wp:anchor distT="0" distB="0" distL="114300" distR="114300" simplePos="0" relativeHeight="251658244" behindDoc="0" locked="1" layoutInCell="1" allowOverlap="1" wp14:anchorId="2469F21F" wp14:editId="0F7A61E9">
              <wp:simplePos x="0" y="0"/>
              <wp:positionH relativeFrom="page">
                <wp:align>left</wp:align>
              </wp:positionH>
              <wp:positionV relativeFrom="page">
                <wp:align>bottom</wp:align>
              </wp:positionV>
              <wp:extent cx="3027600" cy="1335600"/>
              <wp:effectExtent l="0" t="0" r="1905" b="0"/>
              <wp:wrapNone/>
              <wp:docPr id="26" name="Gruppieren 26"/>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27" name="Grafik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28" name="Rechteck 28"/>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7E0A77DE" id="Gruppieren 26" o:spid="_x0000_s1026" style="position:absolute;margin-left:0;margin-top:0;width:238.4pt;height:105.15pt;z-index:251709439;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7"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">
                <v:imagedata r:id="rId2" o:title=""/>
              </v:shape>
              <v:rect id="Rechteck 28"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filled="f" stroked="f" strokeweight="2pt"/>
              <w10:wrap anchorx="page" anchory="page"/>
              <w10:anchorlock/>
            </v:group>
          </w:pict>
        </mc:Fallback>
      </mc:AlternateContent>
    </w:r>
    <w:r>
      <w:rPr>
        <w:noProof/>
        <w:lang w:eastAsia="de-CH"/>
      </w:rPr>
      <mc:AlternateContent>
        <mc:Choice Requires="wps">
          <w:drawing>
            <wp:anchor distT="0" distB="0" distL="114300" distR="114300" simplePos="0" relativeHeight="251658243" behindDoc="0" locked="1" layoutInCell="1" allowOverlap="1" wp14:anchorId="650AE888" wp14:editId="6E878EC8">
              <wp:simplePos x="0" y="0"/>
              <wp:positionH relativeFrom="margin">
                <wp:posOffset>4768850</wp:posOffset>
              </wp:positionH>
              <wp:positionV relativeFrom="page">
                <wp:posOffset>9931400</wp:posOffset>
              </wp:positionV>
              <wp:extent cx="629920" cy="759460"/>
              <wp:effectExtent l="0" t="0" r="0" b="0"/>
              <wp:wrapNone/>
              <wp:docPr id="34" name="Textfeld 34"/>
              <wp:cNvGraphicFramePr/>
              <a:graphic xmlns:a="http://schemas.openxmlformats.org/drawingml/2006/main">
                <a:graphicData uri="http://schemas.microsoft.com/office/word/2010/wordprocessingShape">
                  <wps:wsp>
                    <wps:cNvSpPr txBox="1"/>
                    <wps:spPr>
                      <a:xfrm>
                        <a:off x="0" y="0"/>
                        <a:ext cx="62992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2D2A0" w14:textId="77777777" w:rsidR="008810A5" w:rsidRPr="0076549D" w:rsidRDefault="008810A5" w:rsidP="0076549D">
                          <w:pPr>
                            <w:jc w:val="right"/>
                          </w:pPr>
                          <w:r w:rsidRPr="0076549D">
                            <w:rPr>
                              <w:rStyle w:val="FooterChar"/>
                            </w:rPr>
                            <w:t>Seite</w:t>
                          </w:r>
                          <w:r w:rsidRPr="0076549D">
                            <w:t xml:space="preserve"> </w:t>
                          </w:r>
                          <w:r w:rsidRPr="0076549D">
                            <w:rPr>
                              <w:rStyle w:val="SeitenzahlenZchn"/>
                            </w:rPr>
                            <w:fldChar w:fldCharType="begin"/>
                          </w:r>
                          <w:r w:rsidRPr="0076549D">
                            <w:rPr>
                              <w:rStyle w:val="SeitenzahlenZchn"/>
                            </w:rPr>
                            <w:instrText xml:space="preserve"> PAGE  \* Arabic  \* MERGEFORMAT </w:instrText>
                          </w:r>
                          <w:r w:rsidRPr="0076549D">
                            <w:rPr>
                              <w:rStyle w:val="SeitenzahlenZchn"/>
                            </w:rPr>
                            <w:fldChar w:fldCharType="separate"/>
                          </w:r>
                          <w:r w:rsidRPr="0076549D">
                            <w:rPr>
                              <w:rStyle w:val="SeitenzahlenZchn"/>
                            </w:rPr>
                            <w:t>1</w:t>
                          </w:r>
                          <w:r w:rsidRPr="0076549D">
                            <w:rPr>
                              <w:rStyle w:val="SeitenzahlenZchn"/>
                            </w:rPr>
                            <w:fldChar w:fldCharType="end"/>
                          </w:r>
                        </w:p>
                      </w:txbxContent>
                    </wps:txbx>
                    <wps:bodyPr rot="0" spcFirstLastPara="0" vertOverflow="overflow" horzOverflow="overflow" vert="horz" wrap="square" lIns="0" tIns="72000" rIns="0" bIns="54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650AE888" id="_x0000_t202" coordsize="21600,21600" o:spt="202" path="m,l,21600r21600,l21600,xe">
              <v:stroke joinstyle="miter"/>
              <v:path gradientshapeok="t" o:connecttype="rect"/>
            </v:shapetype>
            <v:shape id="Textfeld 34" o:spid="_x0000_s1026" type="#_x0000_t202" style="position:absolute;margin-left:375.5pt;margin-top:782pt;width:49.6pt;height:59.8pt;z-index:25170841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" filled="f" stroked="f" strokeweight=".5pt">
              <v:textbox inset="0,2mm,0,15mm">
                <w:txbxContent>
                  <w:p w14:paraId="08C2D2A0" w14:textId="77777777" w:rsidR="008810A5" w:rsidRPr="0076549D" w:rsidRDefault="008810A5" w:rsidP="0076549D">
                    <w:pPr>
                      <w:jc w:val="right"/>
                    </w:pPr>
                    <w:r w:rsidRPr="0076549D">
                      <w:rPr>
                        <w:rStyle w:val="FuzeileZchn"/>
                      </w:rPr>
                      <w:t>Seite</w:t>
                    </w:r>
                    <w:r w:rsidRPr="0076549D">
                      <w:t xml:space="preserve"> </w:t>
                    </w:r>
                    <w:r w:rsidRPr="0076549D">
                      <w:rPr>
                        <w:rStyle w:val="SeitenzahlenZchn"/>
                      </w:rPr>
                      <w:fldChar w:fldCharType="begin"/>
                    </w:r>
                    <w:r w:rsidRPr="0076549D">
                      <w:rPr>
                        <w:rStyle w:val="SeitenzahlenZchn"/>
                      </w:rPr>
                      <w:instrText xml:space="preserve"> PAGE  \* Arabic  \* MERGEFORMAT </w:instrText>
                    </w:r>
                    <w:r w:rsidRPr="0076549D">
                      <w:rPr>
                        <w:rStyle w:val="SeitenzahlenZchn"/>
                      </w:rPr>
                      <w:fldChar w:fldCharType="separate"/>
                    </w:r>
                    <w:r w:rsidRPr="0076549D">
                      <w:rPr>
                        <w:rStyle w:val="SeitenzahlenZchn"/>
                      </w:rPr>
                      <w:t>1</w:t>
                    </w:r>
                    <w:r w:rsidRPr="0076549D">
                      <w:rPr>
                        <w:rStyle w:val="SeitenzahlenZchn"/>
                      </w:rPr>
                      <w:fldChar w:fldCharType="end"/>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4CDDF" w14:textId="77777777" w:rsidR="00917208" w:rsidRDefault="00FA6641">
    <w:pPr>
      <w:pStyle w:val="Footer"/>
    </w:pPr>
    <w:r>
      <w:rPr>
        <w:noProof/>
        <w:lang w:eastAsia="de-CH"/>
      </w:rPr>
      <mc:AlternateContent>
        <mc:Choice Requires="wpg">
          <w:drawing>
            <wp:anchor distT="0" distB="0" distL="114300" distR="114300" simplePos="0" relativeHeight="251658241" behindDoc="0" locked="1" layoutInCell="1" allowOverlap="1" wp14:anchorId="7A31430E" wp14:editId="4EE65CF5">
              <wp:simplePos x="0" y="0"/>
              <wp:positionH relativeFrom="margin">
                <wp:align>right</wp:align>
              </wp:positionH>
              <wp:positionV relativeFrom="page">
                <wp:align>bottom</wp:align>
              </wp:positionV>
              <wp:extent cx="2437200" cy="1317600"/>
              <wp:effectExtent l="0" t="0" r="1270" b="0"/>
              <wp:wrapNone/>
              <wp:docPr id="16" name="Gruppieren 16"/>
              <wp:cNvGraphicFramePr/>
              <a:graphic xmlns:a="http://schemas.openxmlformats.org/drawingml/2006/main">
                <a:graphicData uri="http://schemas.microsoft.com/office/word/2010/wordprocessingGroup">
                  <wpg:wgp>
                    <wpg:cNvGrpSpPr/>
                    <wpg:grpSpPr>
                      <a:xfrm>
                        <a:off x="0" y="0"/>
                        <a:ext cx="2437200" cy="1317600"/>
                        <a:chOff x="0" y="0"/>
                        <a:chExt cx="2437262" cy="1319081"/>
                      </a:xfrm>
                    </wpg:grpSpPr>
                    <wps:wsp>
                      <wps:cNvPr id="43" name="Text Box 43"/>
                      <wps:cNvSpPr txBox="1"/>
                      <wps:spPr>
                        <a:xfrm>
                          <a:off x="1651145" y="376211"/>
                          <a:ext cx="781507" cy="4609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4DABD" w14:textId="77777777" w:rsidR="00734B13" w:rsidRPr="00BB5BBE" w:rsidRDefault="00734B13" w:rsidP="00B15472">
                            <w:pPr>
                              <w:spacing w:line="160" w:lineRule="atLeast"/>
                              <w:jc w:val="right"/>
                              <w:rPr>
                                <w:sz w:val="14"/>
                                <w:szCs w:val="14"/>
                                <w:lang w:val="fr-CH"/>
                              </w:rPr>
                            </w:pPr>
                            <w:proofErr w:type="spellStart"/>
                            <w:r w:rsidRPr="00BB5BBE">
                              <w:rPr>
                                <w:sz w:val="14"/>
                                <w:szCs w:val="14"/>
                                <w:lang w:val="fr-CH"/>
                              </w:rPr>
                              <w:t>Unser</w:t>
                            </w:r>
                            <w:proofErr w:type="spellEnd"/>
                            <w:r w:rsidRPr="00BB5BBE">
                              <w:rPr>
                                <w:sz w:val="14"/>
                                <w:szCs w:val="14"/>
                                <w:lang w:val="fr-CH"/>
                              </w:rPr>
                              <w:t xml:space="preserve"> </w:t>
                            </w:r>
                            <w:proofErr w:type="spellStart"/>
                            <w:r w:rsidRPr="00BB5BBE">
                              <w:rPr>
                                <w:sz w:val="14"/>
                                <w:szCs w:val="14"/>
                                <w:lang w:val="fr-CH"/>
                              </w:rPr>
                              <w:t>Ausrüster</w:t>
                            </w:r>
                            <w:proofErr w:type="spellEnd"/>
                          </w:p>
                          <w:p w14:paraId="43387008" w14:textId="77777777" w:rsidR="00734B13" w:rsidRPr="00BB5BBE" w:rsidRDefault="00734B13" w:rsidP="00B15472">
                            <w:pPr>
                              <w:spacing w:line="160" w:lineRule="atLeast"/>
                              <w:jc w:val="right"/>
                              <w:rPr>
                                <w:sz w:val="14"/>
                                <w:szCs w:val="14"/>
                                <w:lang w:val="fr-CH"/>
                              </w:rPr>
                            </w:pPr>
                            <w:r w:rsidRPr="00BB5BBE">
                              <w:rPr>
                                <w:sz w:val="14"/>
                                <w:szCs w:val="14"/>
                                <w:lang w:val="fr-CH"/>
                              </w:rPr>
                              <w:t>Notre fournisseur</w:t>
                            </w:r>
                          </w:p>
                          <w:p w14:paraId="672EC7E8" w14:textId="77777777" w:rsidR="00734B13" w:rsidRPr="00BB5BBE" w:rsidRDefault="00734B13" w:rsidP="00B15472">
                            <w:pPr>
                              <w:spacing w:line="160" w:lineRule="atLeast"/>
                              <w:jc w:val="right"/>
                              <w:rPr>
                                <w:sz w:val="14"/>
                                <w:szCs w:val="14"/>
                                <w:lang w:val="fr-CH"/>
                              </w:rPr>
                            </w:pPr>
                            <w:r w:rsidRPr="00BB5BBE">
                              <w:rPr>
                                <w:sz w:val="14"/>
                                <w:szCs w:val="14"/>
                                <w:lang w:val="fr-CH"/>
                              </w:rPr>
                              <w:t xml:space="preserve">Il nostro </w:t>
                            </w:r>
                            <w:proofErr w:type="spellStart"/>
                            <w:r w:rsidRPr="00BB5BBE">
                              <w:rPr>
                                <w:sz w:val="14"/>
                                <w:szCs w:val="14"/>
                                <w:lang w:val="fr-CH"/>
                              </w:rPr>
                              <w:t>fornitore</w:t>
                            </w:r>
                            <w:proofErr w:type="spellEnd"/>
                          </w:p>
                          <w:p w14:paraId="08B809CB" w14:textId="77777777" w:rsidR="00734B13" w:rsidRPr="00E86198" w:rsidRDefault="00734B13" w:rsidP="00B15472">
                            <w:pPr>
                              <w:spacing w:line="160" w:lineRule="atLeast"/>
                              <w:jc w:val="right"/>
                              <w:rPr>
                                <w:sz w:val="14"/>
                                <w:szCs w:val="14"/>
                              </w:rPr>
                            </w:pPr>
                            <w:proofErr w:type="spellStart"/>
                            <w:r w:rsidRPr="00BB5BBE">
                              <w:rPr>
                                <w:sz w:val="14"/>
                                <w:szCs w:val="14"/>
                                <w:lang w:val="fr-CH"/>
                              </w:rPr>
                              <w:t>noss</w:t>
                            </w:r>
                            <w:proofErr w:type="spellEnd"/>
                            <w:r w:rsidRPr="00BB5BBE">
                              <w:rPr>
                                <w:sz w:val="14"/>
                                <w:szCs w:val="14"/>
                                <w:lang w:val="fr-CH"/>
                              </w:rPr>
                              <w:t xml:space="preserve"> </w:t>
                            </w:r>
                            <w:proofErr w:type="spellStart"/>
                            <w:r w:rsidRPr="00BB5BBE">
                              <w:rPr>
                                <w:sz w:val="14"/>
                                <w:szCs w:val="14"/>
                                <w:lang w:val="fr-CH"/>
                              </w:rPr>
                              <w:t>equipader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5" name="Picture 3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22853" y="0"/>
                          <a:ext cx="507365" cy="327025"/>
                        </a:xfrm>
                        <a:prstGeom prst="rect">
                          <a:avLst/>
                        </a:prstGeom>
                      </pic:spPr>
                    </pic:pic>
                    <wps:wsp>
                      <wps:cNvPr id="44" name="Text Box 42"/>
                      <wps:cNvSpPr txBox="1"/>
                      <wps:spPr>
                        <a:xfrm>
                          <a:off x="303059" y="376211"/>
                          <a:ext cx="781835" cy="460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3D18B" w14:textId="77777777" w:rsidR="00734B13" w:rsidRPr="00582D34" w:rsidRDefault="00734B13" w:rsidP="00B15472">
                            <w:pPr>
                              <w:spacing w:line="160" w:lineRule="atLeast"/>
                              <w:jc w:val="right"/>
                              <w:rPr>
                                <w:sz w:val="14"/>
                                <w:szCs w:val="14"/>
                                <w:lang w:val="it-IT"/>
                              </w:rPr>
                            </w:pPr>
                            <w:proofErr w:type="spellStart"/>
                            <w:r w:rsidRPr="00582D34">
                              <w:rPr>
                                <w:sz w:val="14"/>
                                <w:szCs w:val="14"/>
                                <w:lang w:val="it-IT"/>
                              </w:rPr>
                              <w:t>Unser</w:t>
                            </w:r>
                            <w:proofErr w:type="spellEnd"/>
                            <w:r w:rsidRPr="00582D34">
                              <w:rPr>
                                <w:sz w:val="14"/>
                                <w:szCs w:val="14"/>
                                <w:lang w:val="it-IT"/>
                              </w:rPr>
                              <w:t xml:space="preserve"> Sponsor</w:t>
                            </w:r>
                          </w:p>
                          <w:p w14:paraId="666A999C" w14:textId="77777777" w:rsidR="00734B13" w:rsidRPr="00582D34" w:rsidRDefault="00734B13" w:rsidP="00B15472">
                            <w:pPr>
                              <w:pStyle w:val="KopfzeileLogo"/>
                              <w:rPr>
                                <w:lang w:val="it-IT"/>
                              </w:rPr>
                            </w:pPr>
                            <w:r w:rsidRPr="00582D34">
                              <w:rPr>
                                <w:lang w:val="it-IT"/>
                              </w:rPr>
                              <w:t>Notre sponsor</w:t>
                            </w:r>
                          </w:p>
                          <w:p w14:paraId="2293E6E4" w14:textId="77777777" w:rsidR="00734B13" w:rsidRPr="00582D34" w:rsidRDefault="00734B13" w:rsidP="00B15472">
                            <w:pPr>
                              <w:spacing w:line="160" w:lineRule="atLeast"/>
                              <w:jc w:val="right"/>
                              <w:rPr>
                                <w:sz w:val="14"/>
                                <w:szCs w:val="14"/>
                                <w:lang w:val="it-IT"/>
                              </w:rPr>
                            </w:pPr>
                            <w:r w:rsidRPr="00582D34">
                              <w:rPr>
                                <w:sz w:val="14"/>
                                <w:szCs w:val="14"/>
                                <w:lang w:val="it-IT"/>
                              </w:rPr>
                              <w:t>Il nostro sponsor</w:t>
                            </w:r>
                          </w:p>
                          <w:p w14:paraId="1F0D7DEA" w14:textId="77777777" w:rsidR="00734B13" w:rsidRPr="00E86198" w:rsidRDefault="00734B13" w:rsidP="00B15472">
                            <w:pPr>
                              <w:spacing w:line="160" w:lineRule="atLeast"/>
                              <w:jc w:val="right"/>
                              <w:rPr>
                                <w:sz w:val="14"/>
                                <w:szCs w:val="14"/>
                              </w:rPr>
                            </w:pPr>
                            <w:proofErr w:type="spellStart"/>
                            <w:r w:rsidRPr="00E86198">
                              <w:rPr>
                                <w:sz w:val="14"/>
                                <w:szCs w:val="14"/>
                              </w:rPr>
                              <w:t>noss</w:t>
                            </w:r>
                            <w:proofErr w:type="spellEnd"/>
                            <w:r w:rsidRPr="00E86198">
                              <w:rPr>
                                <w:sz w:val="14"/>
                                <w:szCs w:val="14"/>
                              </w:rPr>
                              <w:t xml:space="preserve"> </w:t>
                            </w:r>
                            <w:proofErr w:type="spellStart"/>
                            <w:r w:rsidRPr="00E86198">
                              <w:rPr>
                                <w:sz w:val="14"/>
                                <w:szCs w:val="14"/>
                              </w:rPr>
                              <w:t>sponsurs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7" name="Picture 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9278"/>
                          <a:ext cx="1097915" cy="172085"/>
                        </a:xfrm>
                        <a:prstGeom prst="rect">
                          <a:avLst/>
                        </a:prstGeom>
                      </pic:spPr>
                    </pic:pic>
                    <wps:wsp>
                      <wps:cNvPr id="7" name="Rechteck 7"/>
                      <wps:cNvSpPr/>
                      <wps:spPr>
                        <a:xfrm>
                          <a:off x="2257262" y="1139081"/>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7A31430E" id="Gruppieren 16" o:spid="_x0000_s1028" style="position:absolute;margin-left:140.7pt;margin-top:0;width:191.9pt;height:103.75pt;z-index:251704319;mso-position-horizontal:right;mso-position-horizontal-relative:margin;mso-position-vertical:bottom;mso-position-vertical-relative:page;mso-width-relative:margin;mso-height-relative:margin" coordsize="24372,13190" o:gfxdata="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">
              <v:shapetype id="_x0000_t202" coordsize="21600,21600" o:spt="202" path="m,l,21600r21600,l21600,xe">
                <v:stroke joinstyle="miter"/>
                <v:path gradientshapeok="t" o:connecttype="rect"/>
              </v:shapetype>
              <v:shape id="Text Box 43" o:spid="_x0000_s1029" type="#_x0000_t202" style="position:absolute;left:16511;top:3762;width:7815;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Yg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D/HmIMYAAADbAAAA&#10;DwAAAAAAAAAAAAAAAAAHAgAAZHJzL2Rvd25yZXYueG1sUEsFBgAAAAADAAMAtwAAAPoCAAAAAA==&#10;" filled="f" stroked="f" strokeweight=".5pt">
                <v:textbox inset="0,0,0,0">
                  <w:txbxContent>
                    <w:p w14:paraId="66B4DABD" w14:textId="77777777" w:rsidR="00734B13" w:rsidRPr="00BB5BBE" w:rsidRDefault="00734B13" w:rsidP="00B15472">
                      <w:pPr>
                        <w:spacing w:line="160" w:lineRule="atLeast"/>
                        <w:jc w:val="right"/>
                        <w:rPr>
                          <w:sz w:val="14"/>
                          <w:szCs w:val="14"/>
                          <w:lang w:val="fr-CH"/>
                        </w:rPr>
                      </w:pPr>
                      <w:proofErr w:type="spellStart"/>
                      <w:r w:rsidRPr="00BB5BBE">
                        <w:rPr>
                          <w:sz w:val="14"/>
                          <w:szCs w:val="14"/>
                          <w:lang w:val="fr-CH"/>
                        </w:rPr>
                        <w:t>Unser</w:t>
                      </w:r>
                      <w:proofErr w:type="spellEnd"/>
                      <w:r w:rsidRPr="00BB5BBE">
                        <w:rPr>
                          <w:sz w:val="14"/>
                          <w:szCs w:val="14"/>
                          <w:lang w:val="fr-CH"/>
                        </w:rPr>
                        <w:t xml:space="preserve"> </w:t>
                      </w:r>
                      <w:proofErr w:type="spellStart"/>
                      <w:r w:rsidRPr="00BB5BBE">
                        <w:rPr>
                          <w:sz w:val="14"/>
                          <w:szCs w:val="14"/>
                          <w:lang w:val="fr-CH"/>
                        </w:rPr>
                        <w:t>Ausrüster</w:t>
                      </w:r>
                      <w:proofErr w:type="spellEnd"/>
                    </w:p>
                    <w:p w14:paraId="43387008" w14:textId="77777777" w:rsidR="00734B13" w:rsidRPr="00BB5BBE" w:rsidRDefault="00734B13" w:rsidP="00B15472">
                      <w:pPr>
                        <w:spacing w:line="160" w:lineRule="atLeast"/>
                        <w:jc w:val="right"/>
                        <w:rPr>
                          <w:sz w:val="14"/>
                          <w:szCs w:val="14"/>
                          <w:lang w:val="fr-CH"/>
                        </w:rPr>
                      </w:pPr>
                      <w:r w:rsidRPr="00BB5BBE">
                        <w:rPr>
                          <w:sz w:val="14"/>
                          <w:szCs w:val="14"/>
                          <w:lang w:val="fr-CH"/>
                        </w:rPr>
                        <w:t>Notre fournisseur</w:t>
                      </w:r>
                    </w:p>
                    <w:p w14:paraId="672EC7E8" w14:textId="77777777" w:rsidR="00734B13" w:rsidRPr="00BB5BBE" w:rsidRDefault="00734B13" w:rsidP="00B15472">
                      <w:pPr>
                        <w:spacing w:line="160" w:lineRule="atLeast"/>
                        <w:jc w:val="right"/>
                        <w:rPr>
                          <w:sz w:val="14"/>
                          <w:szCs w:val="14"/>
                          <w:lang w:val="fr-CH"/>
                        </w:rPr>
                      </w:pPr>
                      <w:r w:rsidRPr="00BB5BBE">
                        <w:rPr>
                          <w:sz w:val="14"/>
                          <w:szCs w:val="14"/>
                          <w:lang w:val="fr-CH"/>
                        </w:rPr>
                        <w:t xml:space="preserve">Il nostro </w:t>
                      </w:r>
                      <w:proofErr w:type="spellStart"/>
                      <w:r w:rsidRPr="00BB5BBE">
                        <w:rPr>
                          <w:sz w:val="14"/>
                          <w:szCs w:val="14"/>
                          <w:lang w:val="fr-CH"/>
                        </w:rPr>
                        <w:t>fornitore</w:t>
                      </w:r>
                      <w:proofErr w:type="spellEnd"/>
                    </w:p>
                    <w:p w14:paraId="08B809CB" w14:textId="77777777" w:rsidR="00734B13" w:rsidRPr="00E86198" w:rsidRDefault="00734B13" w:rsidP="00B15472">
                      <w:pPr>
                        <w:spacing w:line="160" w:lineRule="atLeast"/>
                        <w:jc w:val="right"/>
                        <w:rPr>
                          <w:sz w:val="14"/>
                          <w:szCs w:val="14"/>
                        </w:rPr>
                      </w:pPr>
                      <w:proofErr w:type="spellStart"/>
                      <w:r w:rsidRPr="00BB5BBE">
                        <w:rPr>
                          <w:sz w:val="14"/>
                          <w:szCs w:val="14"/>
                          <w:lang w:val="fr-CH"/>
                        </w:rPr>
                        <w:t>noss</w:t>
                      </w:r>
                      <w:proofErr w:type="spellEnd"/>
                      <w:r w:rsidRPr="00BB5BBE">
                        <w:rPr>
                          <w:sz w:val="14"/>
                          <w:szCs w:val="14"/>
                          <w:lang w:val="fr-CH"/>
                        </w:rPr>
                        <w:t xml:space="preserve"> </w:t>
                      </w:r>
                      <w:proofErr w:type="spellStart"/>
                      <w:r w:rsidRPr="00BB5BBE">
                        <w:rPr>
                          <w:sz w:val="14"/>
                          <w:szCs w:val="14"/>
                          <w:lang w:val="fr-CH"/>
                        </w:rPr>
                        <w:t>equipader</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0" type="#_x0000_t75" alt="Logo, company name&#10;&#10;Description automatically generated" style="position:absolute;left:19228;width:5074;height:3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">
                <v:imagedata r:id="rId6" o:title="Logo, company name&#10;&#10;Description automatically generated"/>
              </v:shape>
              <v:shape id="Text Box 42" o:spid="_x0000_s1031" type="#_x0000_t202" style="position:absolute;left:3030;top:3762;width:7818;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5UxQAAANsAAAAPAAAAZHJzL2Rvd25yZXYueG1sRI9fa8JA&#10;EMTfC36HYwXf6sUi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CAGH5UxQAAANsAAAAP&#10;AAAAAAAAAAAAAAAAAAcCAABkcnMvZG93bnJldi54bWxQSwUGAAAAAAMAAwC3AAAA+QIAAAAA&#10;" filled="f" stroked="f" strokeweight=".5pt">
                <v:textbox inset="0,0,0,0">
                  <w:txbxContent>
                    <w:p w14:paraId="4E63D18B" w14:textId="77777777" w:rsidR="00734B13" w:rsidRPr="00582D34" w:rsidRDefault="00734B13" w:rsidP="00B15472">
                      <w:pPr>
                        <w:spacing w:line="160" w:lineRule="atLeast"/>
                        <w:jc w:val="right"/>
                        <w:rPr>
                          <w:sz w:val="14"/>
                          <w:szCs w:val="14"/>
                          <w:lang w:val="it-IT"/>
                        </w:rPr>
                      </w:pPr>
                      <w:proofErr w:type="spellStart"/>
                      <w:r w:rsidRPr="00582D34">
                        <w:rPr>
                          <w:sz w:val="14"/>
                          <w:szCs w:val="14"/>
                          <w:lang w:val="it-IT"/>
                        </w:rPr>
                        <w:t>Unser</w:t>
                      </w:r>
                      <w:proofErr w:type="spellEnd"/>
                      <w:r w:rsidRPr="00582D34">
                        <w:rPr>
                          <w:sz w:val="14"/>
                          <w:szCs w:val="14"/>
                          <w:lang w:val="it-IT"/>
                        </w:rPr>
                        <w:t xml:space="preserve"> Sponsor</w:t>
                      </w:r>
                    </w:p>
                    <w:p w14:paraId="666A999C" w14:textId="77777777" w:rsidR="00734B13" w:rsidRPr="00582D34" w:rsidRDefault="00734B13" w:rsidP="00B15472">
                      <w:pPr>
                        <w:pStyle w:val="KopfzeileLogo"/>
                        <w:rPr>
                          <w:lang w:val="it-IT"/>
                        </w:rPr>
                      </w:pPr>
                      <w:r w:rsidRPr="00582D34">
                        <w:rPr>
                          <w:lang w:val="it-IT"/>
                        </w:rPr>
                        <w:t>Notre sponsor</w:t>
                      </w:r>
                    </w:p>
                    <w:p w14:paraId="2293E6E4" w14:textId="77777777" w:rsidR="00734B13" w:rsidRPr="00582D34" w:rsidRDefault="00734B13" w:rsidP="00B15472">
                      <w:pPr>
                        <w:spacing w:line="160" w:lineRule="atLeast"/>
                        <w:jc w:val="right"/>
                        <w:rPr>
                          <w:sz w:val="14"/>
                          <w:szCs w:val="14"/>
                          <w:lang w:val="it-IT"/>
                        </w:rPr>
                      </w:pPr>
                      <w:r w:rsidRPr="00582D34">
                        <w:rPr>
                          <w:sz w:val="14"/>
                          <w:szCs w:val="14"/>
                          <w:lang w:val="it-IT"/>
                        </w:rPr>
                        <w:t>Il nostro sponsor</w:t>
                      </w:r>
                    </w:p>
                    <w:p w14:paraId="1F0D7DEA" w14:textId="77777777" w:rsidR="00734B13" w:rsidRPr="00E86198" w:rsidRDefault="00734B13" w:rsidP="00B15472">
                      <w:pPr>
                        <w:spacing w:line="160" w:lineRule="atLeast"/>
                        <w:jc w:val="right"/>
                        <w:rPr>
                          <w:sz w:val="14"/>
                          <w:szCs w:val="14"/>
                        </w:rPr>
                      </w:pPr>
                      <w:proofErr w:type="spellStart"/>
                      <w:r w:rsidRPr="00E86198">
                        <w:rPr>
                          <w:sz w:val="14"/>
                          <w:szCs w:val="14"/>
                        </w:rPr>
                        <w:t>noss</w:t>
                      </w:r>
                      <w:proofErr w:type="spellEnd"/>
                      <w:r w:rsidRPr="00E86198">
                        <w:rPr>
                          <w:sz w:val="14"/>
                          <w:szCs w:val="14"/>
                        </w:rPr>
                        <w:t xml:space="preserve"> </w:t>
                      </w:r>
                      <w:proofErr w:type="spellStart"/>
                      <w:r w:rsidRPr="00E86198">
                        <w:rPr>
                          <w:sz w:val="14"/>
                          <w:szCs w:val="14"/>
                        </w:rPr>
                        <w:t>sponsurs</w:t>
                      </w:r>
                      <w:proofErr w:type="spellEnd"/>
                    </w:p>
                  </w:txbxContent>
                </v:textbox>
              </v:shape>
              <v:shape id="Picture 37" o:spid="_x0000_s1032" type="#_x0000_t75" style="position:absolute;top:992;width:10979;height:1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">
                <v:imagedata r:id="rId7" o:title=""/>
              </v:shape>
              <v:rect id="Rechteck 7" o:spid="_x0000_s1033" style="position:absolute;left:22572;top:1139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w10:wrap anchorx="margin" anchory="page"/>
              <w10:anchorlock/>
            </v:group>
          </w:pict>
        </mc:Fallback>
      </mc:AlternateContent>
    </w:r>
    <w:r w:rsidR="00734B13">
      <w:rPr>
        <w:noProof/>
        <w:lang w:eastAsia="de-CH"/>
      </w:rPr>
      <mc:AlternateContent>
        <mc:Choice Requires="wpg">
          <w:drawing>
            <wp:anchor distT="0" distB="0" distL="114300" distR="114300" simplePos="0" relativeHeight="251658240" behindDoc="0" locked="1" layoutInCell="1" allowOverlap="1" wp14:anchorId="7688F9FE" wp14:editId="7FEB810D">
              <wp:simplePos x="0" y="0"/>
              <wp:positionH relativeFrom="page">
                <wp:align>left</wp:align>
              </wp:positionH>
              <wp:positionV relativeFrom="page">
                <wp:align>bottom</wp:align>
              </wp:positionV>
              <wp:extent cx="3027600" cy="1335600"/>
              <wp:effectExtent l="0" t="0" r="1905" b="0"/>
              <wp:wrapNone/>
              <wp:docPr id="45" name="Gruppieren 45"/>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46" name="Grafik 4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47" name="Rechteck 47"/>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413A5C97" id="Gruppieren 45" o:spid="_x0000_s1026" style="position:absolute;margin-left:0;margin-top:0;width:238.4pt;height:105.15pt;z-index:251688960;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">
              <v:shape id="Grafik 46"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">
                <v:imagedata r:id="rId9" o:title=""/>
              </v:shape>
              <v:rect id="Rechteck 47"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" filled="f" stroked="f" strokeweight="2pt"/>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99847" w14:textId="77777777" w:rsidR="00192DED" w:rsidRDefault="00192DED" w:rsidP="00F91D37">
      <w:pPr>
        <w:spacing w:line="240" w:lineRule="auto"/>
      </w:pPr>
      <w:r>
        <w:separator/>
      </w:r>
    </w:p>
  </w:footnote>
  <w:footnote w:type="continuationSeparator" w:id="0">
    <w:p w14:paraId="36F6C7D3" w14:textId="77777777" w:rsidR="00192DED" w:rsidRDefault="00192DED" w:rsidP="00F91D37">
      <w:pPr>
        <w:spacing w:line="240" w:lineRule="auto"/>
      </w:pPr>
      <w:r>
        <w:continuationSeparator/>
      </w:r>
    </w:p>
  </w:footnote>
  <w:footnote w:type="continuationNotice" w:id="1">
    <w:p w14:paraId="62942F2C" w14:textId="77777777" w:rsidR="00192DED" w:rsidRDefault="00192D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28A93" w14:textId="77777777" w:rsidR="00D06137" w:rsidRDefault="00D06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22502" w14:textId="77777777" w:rsidR="008810A5" w:rsidRPr="00D00E26" w:rsidRDefault="008810A5" w:rsidP="0024105F">
    <w:pPr>
      <w:pStyle w:val="Header"/>
    </w:pPr>
  </w:p>
  <w:tbl>
    <w:tblPr>
      <w:tblStyle w:val="TabelleohneRahmen"/>
      <w:tblW w:w="0" w:type="auto"/>
      <w:tblLook w:val="04A0" w:firstRow="1" w:lastRow="0" w:firstColumn="1" w:lastColumn="0" w:noHBand="0" w:noVBand="1"/>
    </w:tblPr>
    <w:tblGrid>
      <w:gridCol w:w="2834"/>
      <w:gridCol w:w="2834"/>
      <w:gridCol w:w="2835"/>
    </w:tblGrid>
    <w:tr w:rsidR="008810A5" w14:paraId="25FE3A1E" w14:textId="77777777" w:rsidTr="00E42946">
      <w:tc>
        <w:tcPr>
          <w:tcW w:w="2834" w:type="dxa"/>
        </w:tcPr>
        <w:tbl>
          <w:tblPr>
            <w:tblStyle w:val="TabelleohneRahmen"/>
            <w:tblW w:w="0" w:type="auto"/>
            <w:tblLook w:val="04A0" w:firstRow="1" w:lastRow="0" w:firstColumn="1" w:lastColumn="0" w:noHBand="0" w:noVBand="1"/>
          </w:tblPr>
          <w:tblGrid>
            <w:gridCol w:w="1105"/>
            <w:gridCol w:w="850"/>
            <w:gridCol w:w="851"/>
          </w:tblGrid>
          <w:tr w:rsidR="00553AE7" w14:paraId="7CC2DC44" w14:textId="77777777">
            <w:sdt>
              <w:sdtPr>
                <w:id w:val="1842897129"/>
                <w:text/>
              </w:sdtPr>
              <w:sdtEndPr/>
              <w:sdtContent>
                <w:tc>
                  <w:tcPr>
                    <w:tcW w:w="2834" w:type="dxa"/>
                  </w:tcPr>
                  <w:p w14:paraId="3EB2989D" w14:textId="33E868B6" w:rsidR="00553AE7" w:rsidRDefault="004C1167" w:rsidP="00553AE7">
                    <w:pPr>
                      <w:pStyle w:val="Header"/>
                    </w:pPr>
                    <w:r>
                      <w:t>Anerkennung Pfadiausbildung</w:t>
                    </w:r>
                  </w:p>
                </w:tc>
              </w:sdtContent>
            </w:sdt>
            <w:tc>
              <w:tcPr>
                <w:tcW w:w="2834" w:type="dxa"/>
              </w:tcPr>
              <w:p w14:paraId="6495A589" w14:textId="77777777" w:rsidR="00553AE7" w:rsidRDefault="00553AE7" w:rsidP="00553AE7">
                <w:pPr>
                  <w:pStyle w:val="Header"/>
                  <w:jc w:val="center"/>
                </w:pPr>
              </w:p>
            </w:tc>
            <w:tc>
              <w:tcPr>
                <w:tcW w:w="2835" w:type="dxa"/>
              </w:tcPr>
              <w:p w14:paraId="5BFC6530" w14:textId="77777777" w:rsidR="00553AE7" w:rsidRDefault="00553AE7" w:rsidP="00553AE7">
                <w:pPr>
                  <w:pStyle w:val="Header"/>
                  <w:jc w:val="right"/>
                </w:pPr>
              </w:p>
            </w:tc>
          </w:tr>
        </w:tbl>
        <w:p w14:paraId="5A892A3E" w14:textId="77777777" w:rsidR="008810A5" w:rsidRDefault="008810A5" w:rsidP="0024105F">
          <w:pPr>
            <w:pStyle w:val="Header"/>
          </w:pPr>
        </w:p>
      </w:tc>
      <w:sdt>
        <w:sdtPr>
          <w:id w:val="281695376"/>
          <w:date>
            <w:dateFormat w:val="dd.MM.yyyy"/>
            <w:lid w:val="de-CH"/>
            <w:storeMappedDataAs w:val="dateTime"/>
            <w:calendar w:val="gregorian"/>
          </w:date>
        </w:sdtPr>
        <w:sdtEndPr/>
        <w:sdtContent>
          <w:tc>
            <w:tcPr>
              <w:tcW w:w="2834" w:type="dxa"/>
            </w:tcPr>
            <w:p w14:paraId="5B266B02" w14:textId="00F114DB" w:rsidR="008810A5" w:rsidRDefault="004C1167" w:rsidP="00E42946">
              <w:pPr>
                <w:pStyle w:val="Header"/>
                <w:jc w:val="center"/>
              </w:pPr>
              <w:r>
                <w:t>2021</w:t>
              </w:r>
            </w:p>
          </w:tc>
        </w:sdtContent>
      </w:sdt>
      <w:sdt>
        <w:sdtPr>
          <w:id w:val="-853107204"/>
          <w:text/>
        </w:sdtPr>
        <w:sdtEndPr/>
        <w:sdtContent>
          <w:tc>
            <w:tcPr>
              <w:tcW w:w="2835" w:type="dxa"/>
            </w:tcPr>
            <w:p w14:paraId="6BE40770" w14:textId="0802F35D" w:rsidR="008810A5" w:rsidRDefault="0077763F" w:rsidP="00E42946">
              <w:pPr>
                <w:pStyle w:val="Header"/>
                <w:jc w:val="right"/>
              </w:pPr>
              <w:r>
                <w:t>3129.01</w:t>
              </w:r>
              <w:r w:rsidR="00D11453">
                <w:t>.de</w:t>
              </w:r>
            </w:p>
          </w:tc>
        </w:sdtContent>
      </w:sdt>
    </w:tr>
  </w:tbl>
  <w:p w14:paraId="25085011" w14:textId="77777777" w:rsidR="008810A5" w:rsidRDefault="00881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9FEA2" w14:textId="77777777" w:rsidR="008326D7" w:rsidRDefault="009A167F">
    <w:pPr>
      <w:pStyle w:val="Header"/>
    </w:pPr>
    <w:r>
      <w:rPr>
        <w:noProof/>
        <w:lang w:eastAsia="de-CH"/>
      </w:rPr>
      <mc:AlternateContent>
        <mc:Choice Requires="wps">
          <w:drawing>
            <wp:anchor distT="0" distB="0" distL="114300" distR="114300" simplePos="0" relativeHeight="251658242" behindDoc="0" locked="1" layoutInCell="1" allowOverlap="1" wp14:anchorId="617D85A4" wp14:editId="277CCF81">
              <wp:simplePos x="0" y="0"/>
              <wp:positionH relativeFrom="margin">
                <wp:align>right</wp:align>
              </wp:positionH>
              <wp:positionV relativeFrom="page">
                <wp:posOffset>501650</wp:posOffset>
              </wp:positionV>
              <wp:extent cx="1180800" cy="846000"/>
              <wp:effectExtent l="0" t="0" r="635" b="11430"/>
              <wp:wrapNone/>
              <wp:docPr id="33" name="Textfeld 33"/>
              <wp:cNvGraphicFramePr/>
              <a:graphic xmlns:a="http://schemas.openxmlformats.org/drawingml/2006/main">
                <a:graphicData uri="http://schemas.microsoft.com/office/word/2010/wordprocessingShape">
                  <wps:wsp>
                    <wps:cNvSpPr txBox="1"/>
                    <wps:spPr>
                      <a:xfrm>
                        <a:off x="0" y="0"/>
                        <a:ext cx="1180800" cy="84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88AE4" w14:textId="77777777" w:rsidR="009A167F" w:rsidRPr="0042104F" w:rsidRDefault="009A167F" w:rsidP="0042104F">
                          <w:pPr>
                            <w:pStyle w:val="Footer"/>
                            <w:jc w:val="right"/>
                            <w:rPr>
                              <w:b/>
                              <w:bCs/>
                            </w:rPr>
                          </w:pPr>
                          <w:r w:rsidRPr="0042104F">
                            <w:rPr>
                              <w:b/>
                              <w:bCs/>
                            </w:rPr>
                            <w:t>Pfadibewegung Schweiz</w:t>
                          </w:r>
                        </w:p>
                        <w:p w14:paraId="15C5246C" w14:textId="77777777" w:rsidR="009A167F" w:rsidRDefault="009A167F" w:rsidP="0042104F">
                          <w:pPr>
                            <w:pStyle w:val="Footer"/>
                            <w:jc w:val="right"/>
                          </w:pPr>
                          <w:r w:rsidRPr="008D4D1D">
                            <w:t>Speichergasse 31</w:t>
                          </w:r>
                        </w:p>
                        <w:p w14:paraId="471303AC" w14:textId="77777777" w:rsidR="009A167F" w:rsidRDefault="009A167F" w:rsidP="0042104F">
                          <w:pPr>
                            <w:pStyle w:val="Footer"/>
                            <w:jc w:val="right"/>
                          </w:pPr>
                          <w:r w:rsidRPr="008D4D1D">
                            <w:t>3011 Bern</w:t>
                          </w:r>
                        </w:p>
                        <w:p w14:paraId="3F80BF6A" w14:textId="77777777" w:rsidR="009A167F" w:rsidRPr="008D4D1D" w:rsidRDefault="009A167F" w:rsidP="0042104F">
                          <w:pPr>
                            <w:pStyle w:val="Footer"/>
                            <w:jc w:val="right"/>
                          </w:pPr>
                        </w:p>
                        <w:p w14:paraId="493C2EDB" w14:textId="77777777" w:rsidR="009A167F" w:rsidRDefault="009A167F" w:rsidP="0042104F">
                          <w:pPr>
                            <w:pStyle w:val="Footer"/>
                            <w:jc w:val="right"/>
                          </w:pPr>
                          <w:r w:rsidRPr="008D4D1D">
                            <w:t>T +41 31 328 05 45</w:t>
                          </w:r>
                        </w:p>
                        <w:p w14:paraId="24DE703C" w14:textId="77777777" w:rsidR="009A167F" w:rsidRDefault="0012771D" w:rsidP="0042104F">
                          <w:pPr>
                            <w:pStyle w:val="Footer"/>
                            <w:jc w:val="right"/>
                          </w:pPr>
                          <w:hyperlink r:id="rId1" w:history="1">
                            <w:r w:rsidR="009A167F" w:rsidRPr="00CC56BF">
                              <w:rPr>
                                <w:rStyle w:val="Hyperlink"/>
                              </w:rPr>
                              <w:t>i</w:t>
                            </w:r>
                            <w:r w:rsidR="009A167F" w:rsidRPr="00C814B0">
                              <w:rPr>
                                <w:rStyle w:val="Hyperlink"/>
                              </w:rPr>
                              <w:t>nfo@pbs.ch</w:t>
                            </w:r>
                          </w:hyperlink>
                        </w:p>
                        <w:p w14:paraId="04847E20" w14:textId="77777777" w:rsidR="009A167F" w:rsidRPr="008D4D1D" w:rsidRDefault="009A167F" w:rsidP="0042104F">
                          <w:pPr>
                            <w:pStyle w:val="Footer"/>
                            <w:jc w:val="right"/>
                          </w:pPr>
                          <w:proofErr w:type="spellStart"/>
                          <w:r w:rsidRPr="008D4D1D">
                            <w:t>pfadi.swiss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617D85A4" id="_x0000_t202" coordsize="21600,21600" o:spt="202" path="m,l,21600r21600,l21600,xe">
              <v:stroke joinstyle="miter"/>
              <v:path gradientshapeok="t" o:connecttype="rect"/>
            </v:shapetype>
            <v:shape id="Textfeld 33" o:spid="_x0000_s1027" type="#_x0000_t202" style="position:absolute;margin-left:41.8pt;margin-top:39.5pt;width:93pt;height:66.6pt;z-index:251706367;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" filled="f" stroked="f" strokeweight=".5pt">
              <v:textbox inset="0,0,0,0">
                <w:txbxContent>
                  <w:p w14:paraId="4F088AE4" w14:textId="77777777" w:rsidR="009A167F" w:rsidRPr="0042104F" w:rsidRDefault="009A167F" w:rsidP="0042104F">
                    <w:pPr>
                      <w:pStyle w:val="Fuzeile"/>
                      <w:jc w:val="right"/>
                      <w:rPr>
                        <w:b/>
                        <w:bCs/>
                      </w:rPr>
                    </w:pPr>
                    <w:r w:rsidRPr="0042104F">
                      <w:rPr>
                        <w:b/>
                        <w:bCs/>
                      </w:rPr>
                      <w:t>Pfadibewegung Schweiz</w:t>
                    </w:r>
                  </w:p>
                  <w:p w14:paraId="15C5246C" w14:textId="77777777" w:rsidR="009A167F" w:rsidRDefault="009A167F" w:rsidP="0042104F">
                    <w:pPr>
                      <w:pStyle w:val="Fuzeile"/>
                      <w:jc w:val="right"/>
                    </w:pPr>
                    <w:r w:rsidRPr="008D4D1D">
                      <w:t>Speichergasse 31</w:t>
                    </w:r>
                  </w:p>
                  <w:p w14:paraId="471303AC" w14:textId="77777777" w:rsidR="009A167F" w:rsidRDefault="009A167F" w:rsidP="0042104F">
                    <w:pPr>
                      <w:pStyle w:val="Fuzeile"/>
                      <w:jc w:val="right"/>
                    </w:pPr>
                    <w:r w:rsidRPr="008D4D1D">
                      <w:t>3011 Bern</w:t>
                    </w:r>
                  </w:p>
                  <w:p w14:paraId="3F80BF6A" w14:textId="77777777" w:rsidR="009A167F" w:rsidRPr="008D4D1D" w:rsidRDefault="009A167F" w:rsidP="0042104F">
                    <w:pPr>
                      <w:pStyle w:val="Fuzeile"/>
                      <w:jc w:val="right"/>
                    </w:pPr>
                  </w:p>
                  <w:p w14:paraId="493C2EDB" w14:textId="77777777" w:rsidR="009A167F" w:rsidRDefault="009A167F" w:rsidP="0042104F">
                    <w:pPr>
                      <w:pStyle w:val="Fuzeile"/>
                      <w:jc w:val="right"/>
                    </w:pPr>
                    <w:r w:rsidRPr="008D4D1D">
                      <w:t>T +41 31 328 05 45</w:t>
                    </w:r>
                  </w:p>
                  <w:p w14:paraId="24DE703C" w14:textId="77777777" w:rsidR="009A167F" w:rsidRDefault="00322B6D" w:rsidP="0042104F">
                    <w:pPr>
                      <w:pStyle w:val="Fuzeile"/>
                      <w:jc w:val="right"/>
                    </w:pPr>
                    <w:hyperlink r:id="rId3" w:history="1">
                      <w:r w:rsidR="009A167F" w:rsidRPr="00CC56BF">
                        <w:rPr>
                          <w:rStyle w:val="Hyperlink"/>
                        </w:rPr>
                        <w:t>i</w:t>
                      </w:r>
                      <w:r w:rsidR="009A167F" w:rsidRPr="00C814B0">
                        <w:rPr>
                          <w:rStyle w:val="Hyperlink"/>
                        </w:rPr>
                        <w:t>nfo@pbs.ch</w:t>
                      </w:r>
                    </w:hyperlink>
                  </w:p>
                  <w:p w14:paraId="04847E20" w14:textId="77777777" w:rsidR="009A167F" w:rsidRPr="008D4D1D" w:rsidRDefault="009A167F" w:rsidP="0042104F">
                    <w:pPr>
                      <w:pStyle w:val="Fuzeile"/>
                      <w:jc w:val="right"/>
                    </w:pPr>
                    <w:proofErr w:type="spellStart"/>
                    <w:r w:rsidRPr="008D4D1D">
                      <w:t>pfadi.swiss</w:t>
                    </w:r>
                    <w:proofErr w:type="spellEnd"/>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1B2A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C852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E046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0AC8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78D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E8B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9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BEE6346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asciiTheme="minorHAnsi" w:hAnsiTheme="minorHAnsi" w:hint="default"/>
        <w:b/>
        <w:i w:val="0"/>
      </w:rPr>
    </w:lvl>
    <w:lvl w:ilvl="6">
      <w:start w:val="1"/>
      <w:numFmt w:val="decimal"/>
      <w:pStyle w:val="Nummerierung2"/>
      <w:lvlText w:val="%6.%7"/>
      <w:lvlJc w:val="left"/>
      <w:pPr>
        <w:ind w:left="851" w:hanging="426"/>
      </w:pPr>
      <w:rPr>
        <w:rFonts w:asciiTheme="minorHAnsi" w:hAnsiTheme="minorHAnsi" w:hint="default"/>
        <w:b/>
        <w:i w:val="0"/>
      </w:rPr>
    </w:lvl>
    <w:lvl w:ilvl="7">
      <w:start w:val="1"/>
      <w:numFmt w:val="decimal"/>
      <w:pStyle w:val="Nummerierung3"/>
      <w:lvlText w:val="%6.%7.%8"/>
      <w:lvlJc w:val="left"/>
      <w:pPr>
        <w:tabs>
          <w:tab w:val="num" w:pos="851"/>
        </w:tabs>
        <w:ind w:left="1418" w:hanging="567"/>
      </w:pPr>
      <w:rPr>
        <w:rFonts w:asciiTheme="minorHAnsi" w:hAnsiTheme="minorHAnsi" w:hint="default"/>
        <w:b/>
        <w:i w:val="0"/>
      </w:rPr>
    </w:lvl>
    <w:lvl w:ilvl="8">
      <w:start w:val="1"/>
      <w:numFmt w:val="lowerLetter"/>
      <w:pStyle w:val="Nummerierungabc"/>
      <w:lvlText w:val="%9."/>
      <w:lvlJc w:val="left"/>
      <w:pPr>
        <w:ind w:left="284" w:hanging="284"/>
      </w:pPr>
      <w:rPr>
        <w:rFonts w:hint="default"/>
      </w:rPr>
    </w:lvl>
  </w:abstractNum>
  <w:abstractNum w:abstractNumId="18" w15:restartNumberingAfterBreak="0">
    <w:nsid w:val="58613E6B"/>
    <w:multiLevelType w:val="multilevel"/>
    <w:tmpl w:val="98B28E36"/>
    <w:lvl w:ilvl="0">
      <w:start w:val="1"/>
      <w:numFmt w:val="bullet"/>
      <w:pStyle w:val="ListBullet"/>
      <w:lvlText w:val=""/>
      <w:lvlJc w:val="left"/>
      <w:pPr>
        <w:ind w:left="284" w:hanging="284"/>
      </w:pPr>
      <w:rPr>
        <w:rFonts w:ascii="Wingdings" w:hAnsi="Wingdings" w:hint="default"/>
      </w:rPr>
    </w:lvl>
    <w:lvl w:ilvl="1">
      <w:start w:val="1"/>
      <w:numFmt w:val="bullet"/>
      <w:pStyle w:val="ListBullet2"/>
      <w:lvlText w:val="–"/>
      <w:lvlJc w:val="left"/>
      <w:pPr>
        <w:ind w:left="567" w:hanging="283"/>
      </w:pPr>
      <w:rPr>
        <w:rFonts w:ascii="HelveticaNeueLT Com 55 Roman" w:hAnsi="HelveticaNeueLT Com 55 Roman" w:hint="default"/>
      </w:rPr>
    </w:lvl>
    <w:lvl w:ilvl="2">
      <w:start w:val="1"/>
      <w:numFmt w:val="bullet"/>
      <w:pStyle w:val="ListBullet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C8D663EE"/>
    <w:lvl w:ilvl="0">
      <w:start w:val="1"/>
      <w:numFmt w:val="bullet"/>
      <w:pStyle w:val="Aufzhlung1"/>
      <w:lvlText w:val=""/>
      <w:lvlJc w:val="left"/>
      <w:pPr>
        <w:ind w:left="567" w:hanging="283"/>
      </w:pPr>
      <w:rPr>
        <w:rFonts w:ascii="Symbol" w:hAnsi="Symbol" w:hint="default"/>
        <w:color w:val="auto"/>
      </w:rPr>
    </w:lvl>
    <w:lvl w:ilvl="1">
      <w:start w:val="1"/>
      <w:numFmt w:val="bullet"/>
      <w:pStyle w:val="Aufzhlung2"/>
      <w:lvlText w:val=""/>
      <w:lvlJc w:val="left"/>
      <w:pPr>
        <w:ind w:left="851" w:hanging="284"/>
      </w:pPr>
      <w:rPr>
        <w:rFonts w:ascii="Symbol" w:hAnsi="Symbol" w:hint="default"/>
        <w:color w:val="auto"/>
      </w:rPr>
    </w:lvl>
    <w:lvl w:ilvl="2">
      <w:start w:val="1"/>
      <w:numFmt w:val="bullet"/>
      <w:pStyle w:val="Aufzhlung3"/>
      <w:lvlText w:val=""/>
      <w:lvlJc w:val="left"/>
      <w:pPr>
        <w:ind w:left="1134" w:hanging="283"/>
      </w:pPr>
      <w:rPr>
        <w:rFonts w:ascii="Symbol" w:hAnsi="Symbol" w:hint="default"/>
        <w:color w:val="auto"/>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73157750">
    <w:abstractNumId w:val="9"/>
  </w:num>
  <w:num w:numId="2" w16cid:durableId="1738894841">
    <w:abstractNumId w:val="7"/>
  </w:num>
  <w:num w:numId="3" w16cid:durableId="1434863162">
    <w:abstractNumId w:val="6"/>
  </w:num>
  <w:num w:numId="4" w16cid:durableId="1550802660">
    <w:abstractNumId w:val="5"/>
  </w:num>
  <w:num w:numId="5" w16cid:durableId="857354129">
    <w:abstractNumId w:val="4"/>
  </w:num>
  <w:num w:numId="6" w16cid:durableId="1386835018">
    <w:abstractNumId w:val="8"/>
  </w:num>
  <w:num w:numId="7" w16cid:durableId="1959801842">
    <w:abstractNumId w:val="3"/>
  </w:num>
  <w:num w:numId="8" w16cid:durableId="1409838736">
    <w:abstractNumId w:val="2"/>
  </w:num>
  <w:num w:numId="9" w16cid:durableId="1989745528">
    <w:abstractNumId w:val="1"/>
  </w:num>
  <w:num w:numId="10" w16cid:durableId="391733183">
    <w:abstractNumId w:val="0"/>
  </w:num>
  <w:num w:numId="11" w16cid:durableId="685865909">
    <w:abstractNumId w:val="25"/>
  </w:num>
  <w:num w:numId="12" w16cid:durableId="1898736932">
    <w:abstractNumId w:val="18"/>
  </w:num>
  <w:num w:numId="13" w16cid:durableId="1956714440">
    <w:abstractNumId w:val="15"/>
  </w:num>
  <w:num w:numId="14" w16cid:durableId="182088160">
    <w:abstractNumId w:val="27"/>
  </w:num>
  <w:num w:numId="15" w16cid:durableId="602417906">
    <w:abstractNumId w:val="26"/>
  </w:num>
  <w:num w:numId="16" w16cid:durableId="376854465">
    <w:abstractNumId w:val="11"/>
  </w:num>
  <w:num w:numId="17" w16cid:durableId="379135817">
    <w:abstractNumId w:val="16"/>
  </w:num>
  <w:num w:numId="18" w16cid:durableId="15593169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1022587">
    <w:abstractNumId w:val="24"/>
  </w:num>
  <w:num w:numId="20" w16cid:durableId="831678290">
    <w:abstractNumId w:val="14"/>
  </w:num>
  <w:num w:numId="21" w16cid:durableId="1154100905">
    <w:abstractNumId w:val="22"/>
  </w:num>
  <w:num w:numId="22" w16cid:durableId="2061973765">
    <w:abstractNumId w:val="21"/>
  </w:num>
  <w:num w:numId="23" w16cid:durableId="1114597004">
    <w:abstractNumId w:val="12"/>
  </w:num>
  <w:num w:numId="24" w16cid:durableId="1105342822">
    <w:abstractNumId w:val="17"/>
  </w:num>
  <w:num w:numId="25" w16cid:durableId="343439911">
    <w:abstractNumId w:val="23"/>
  </w:num>
  <w:num w:numId="26" w16cid:durableId="1267343749">
    <w:abstractNumId w:val="19"/>
  </w:num>
  <w:num w:numId="27" w16cid:durableId="149904400">
    <w:abstractNumId w:val="13"/>
  </w:num>
  <w:num w:numId="28" w16cid:durableId="2000688310">
    <w:abstractNumId w:val="10"/>
  </w:num>
  <w:num w:numId="29" w16cid:durableId="18863267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proofState w:spelling="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67"/>
    <w:rsid w:val="00002978"/>
    <w:rsid w:val="0001010F"/>
    <w:rsid w:val="00025CEC"/>
    <w:rsid w:val="000266B7"/>
    <w:rsid w:val="00032B92"/>
    <w:rsid w:val="000409C8"/>
    <w:rsid w:val="00041700"/>
    <w:rsid w:val="000624F8"/>
    <w:rsid w:val="00063BC2"/>
    <w:rsid w:val="000701F1"/>
    <w:rsid w:val="00071780"/>
    <w:rsid w:val="00074103"/>
    <w:rsid w:val="000803EB"/>
    <w:rsid w:val="0009629B"/>
    <w:rsid w:val="00096E8E"/>
    <w:rsid w:val="000A1884"/>
    <w:rsid w:val="000A24EC"/>
    <w:rsid w:val="000B183F"/>
    <w:rsid w:val="000B46B1"/>
    <w:rsid w:val="000B595D"/>
    <w:rsid w:val="000C3A37"/>
    <w:rsid w:val="000C49C1"/>
    <w:rsid w:val="000D1743"/>
    <w:rsid w:val="000D1BB6"/>
    <w:rsid w:val="000E7543"/>
    <w:rsid w:val="000E756F"/>
    <w:rsid w:val="000F1D2B"/>
    <w:rsid w:val="0010021F"/>
    <w:rsid w:val="00102345"/>
    <w:rsid w:val="00106688"/>
    <w:rsid w:val="00107F09"/>
    <w:rsid w:val="001134C7"/>
    <w:rsid w:val="00113CB8"/>
    <w:rsid w:val="0012151C"/>
    <w:rsid w:val="00127BBA"/>
    <w:rsid w:val="00133CFB"/>
    <w:rsid w:val="001375AB"/>
    <w:rsid w:val="00137639"/>
    <w:rsid w:val="00144122"/>
    <w:rsid w:val="00145C56"/>
    <w:rsid w:val="00154677"/>
    <w:rsid w:val="00157ECA"/>
    <w:rsid w:val="00167916"/>
    <w:rsid w:val="00171870"/>
    <w:rsid w:val="00192DED"/>
    <w:rsid w:val="001A3606"/>
    <w:rsid w:val="001C76AF"/>
    <w:rsid w:val="001E73F4"/>
    <w:rsid w:val="001F4A7E"/>
    <w:rsid w:val="001F4B8C"/>
    <w:rsid w:val="001F4F9B"/>
    <w:rsid w:val="0022685B"/>
    <w:rsid w:val="0023018C"/>
    <w:rsid w:val="0023205B"/>
    <w:rsid w:val="0024105F"/>
    <w:rsid w:val="002466D7"/>
    <w:rsid w:val="00247905"/>
    <w:rsid w:val="0025644A"/>
    <w:rsid w:val="00262A94"/>
    <w:rsid w:val="00267F71"/>
    <w:rsid w:val="002726D9"/>
    <w:rsid w:val="00283224"/>
    <w:rsid w:val="00283995"/>
    <w:rsid w:val="00290E37"/>
    <w:rsid w:val="00292375"/>
    <w:rsid w:val="002965DF"/>
    <w:rsid w:val="002B551B"/>
    <w:rsid w:val="002C163B"/>
    <w:rsid w:val="002D272F"/>
    <w:rsid w:val="002D38AE"/>
    <w:rsid w:val="002D709C"/>
    <w:rsid w:val="002F06AA"/>
    <w:rsid w:val="002F68A2"/>
    <w:rsid w:val="0030245A"/>
    <w:rsid w:val="00303B73"/>
    <w:rsid w:val="00322B6D"/>
    <w:rsid w:val="0032330D"/>
    <w:rsid w:val="00330EF2"/>
    <w:rsid w:val="00333A1B"/>
    <w:rsid w:val="003514EE"/>
    <w:rsid w:val="00363671"/>
    <w:rsid w:val="00364EE3"/>
    <w:rsid w:val="003650A4"/>
    <w:rsid w:val="00371656"/>
    <w:rsid w:val="003757E4"/>
    <w:rsid w:val="00375834"/>
    <w:rsid w:val="00376D9B"/>
    <w:rsid w:val="0039124E"/>
    <w:rsid w:val="003C2FD0"/>
    <w:rsid w:val="003C3AED"/>
    <w:rsid w:val="003C3D32"/>
    <w:rsid w:val="003D0FAA"/>
    <w:rsid w:val="003F1A56"/>
    <w:rsid w:val="00420584"/>
    <w:rsid w:val="0042104F"/>
    <w:rsid w:val="0042454D"/>
    <w:rsid w:val="00443AA5"/>
    <w:rsid w:val="00444695"/>
    <w:rsid w:val="00452D49"/>
    <w:rsid w:val="0045597E"/>
    <w:rsid w:val="00457F6A"/>
    <w:rsid w:val="00480603"/>
    <w:rsid w:val="00486DBB"/>
    <w:rsid w:val="00494FD7"/>
    <w:rsid w:val="00495F83"/>
    <w:rsid w:val="004A039B"/>
    <w:rsid w:val="004B0FDB"/>
    <w:rsid w:val="004B69B6"/>
    <w:rsid w:val="004C1167"/>
    <w:rsid w:val="004C1329"/>
    <w:rsid w:val="004C3880"/>
    <w:rsid w:val="004D0F2F"/>
    <w:rsid w:val="004D179F"/>
    <w:rsid w:val="004D5B31"/>
    <w:rsid w:val="004E7D74"/>
    <w:rsid w:val="004F22CB"/>
    <w:rsid w:val="00500294"/>
    <w:rsid w:val="00526C93"/>
    <w:rsid w:val="005339AE"/>
    <w:rsid w:val="00535EA2"/>
    <w:rsid w:val="00537410"/>
    <w:rsid w:val="00550787"/>
    <w:rsid w:val="00553AE7"/>
    <w:rsid w:val="00562128"/>
    <w:rsid w:val="00576439"/>
    <w:rsid w:val="00582D34"/>
    <w:rsid w:val="00591832"/>
    <w:rsid w:val="00592841"/>
    <w:rsid w:val="005A357F"/>
    <w:rsid w:val="005A7BE5"/>
    <w:rsid w:val="005B4DEC"/>
    <w:rsid w:val="005B6FD0"/>
    <w:rsid w:val="005C6148"/>
    <w:rsid w:val="005C7189"/>
    <w:rsid w:val="005F7302"/>
    <w:rsid w:val="006044D5"/>
    <w:rsid w:val="00622481"/>
    <w:rsid w:val="00622FDC"/>
    <w:rsid w:val="00625020"/>
    <w:rsid w:val="00642AAC"/>
    <w:rsid w:val="00642F26"/>
    <w:rsid w:val="00647B77"/>
    <w:rsid w:val="00651844"/>
    <w:rsid w:val="0065274C"/>
    <w:rsid w:val="00686D14"/>
    <w:rsid w:val="00687ED7"/>
    <w:rsid w:val="006B3083"/>
    <w:rsid w:val="006C144C"/>
    <w:rsid w:val="006C62E1"/>
    <w:rsid w:val="006D0993"/>
    <w:rsid w:val="006D290C"/>
    <w:rsid w:val="006E0F4E"/>
    <w:rsid w:val="006E4AF1"/>
    <w:rsid w:val="006F0345"/>
    <w:rsid w:val="006F0469"/>
    <w:rsid w:val="006F484F"/>
    <w:rsid w:val="00701C0B"/>
    <w:rsid w:val="007040B6"/>
    <w:rsid w:val="00705076"/>
    <w:rsid w:val="00711147"/>
    <w:rsid w:val="007277E3"/>
    <w:rsid w:val="00731A17"/>
    <w:rsid w:val="00734458"/>
    <w:rsid w:val="00734B13"/>
    <w:rsid w:val="00737FCF"/>
    <w:rsid w:val="007419CF"/>
    <w:rsid w:val="0074241C"/>
    <w:rsid w:val="00742F2B"/>
    <w:rsid w:val="00743BF3"/>
    <w:rsid w:val="0074487E"/>
    <w:rsid w:val="00746273"/>
    <w:rsid w:val="0075366F"/>
    <w:rsid w:val="00760681"/>
    <w:rsid w:val="0076549D"/>
    <w:rsid w:val="007721BF"/>
    <w:rsid w:val="00774E70"/>
    <w:rsid w:val="0077763F"/>
    <w:rsid w:val="0078181E"/>
    <w:rsid w:val="00796CEE"/>
    <w:rsid w:val="007B5396"/>
    <w:rsid w:val="007C0B2A"/>
    <w:rsid w:val="007E0460"/>
    <w:rsid w:val="007F42F0"/>
    <w:rsid w:val="00800BCC"/>
    <w:rsid w:val="008326D7"/>
    <w:rsid w:val="00841B44"/>
    <w:rsid w:val="00851831"/>
    <w:rsid w:val="00853121"/>
    <w:rsid w:val="0085454F"/>
    <w:rsid w:val="00857023"/>
    <w:rsid w:val="00857437"/>
    <w:rsid w:val="00857D8A"/>
    <w:rsid w:val="00864855"/>
    <w:rsid w:val="00870017"/>
    <w:rsid w:val="00871E79"/>
    <w:rsid w:val="00874E49"/>
    <w:rsid w:val="00876898"/>
    <w:rsid w:val="008810A5"/>
    <w:rsid w:val="00883CC4"/>
    <w:rsid w:val="008934E9"/>
    <w:rsid w:val="008B3F7B"/>
    <w:rsid w:val="008D4D1D"/>
    <w:rsid w:val="008E0DCB"/>
    <w:rsid w:val="00917208"/>
    <w:rsid w:val="009235A2"/>
    <w:rsid w:val="0093619F"/>
    <w:rsid w:val="009427E5"/>
    <w:rsid w:val="009454B7"/>
    <w:rsid w:val="009544E9"/>
    <w:rsid w:val="009613D8"/>
    <w:rsid w:val="00965172"/>
    <w:rsid w:val="00974275"/>
    <w:rsid w:val="009804FC"/>
    <w:rsid w:val="0098474B"/>
    <w:rsid w:val="00991268"/>
    <w:rsid w:val="00995CBA"/>
    <w:rsid w:val="0099678C"/>
    <w:rsid w:val="009A167F"/>
    <w:rsid w:val="009B030C"/>
    <w:rsid w:val="009B0C96"/>
    <w:rsid w:val="009B78B1"/>
    <w:rsid w:val="009C222B"/>
    <w:rsid w:val="009C67A8"/>
    <w:rsid w:val="009D201B"/>
    <w:rsid w:val="009D5D9C"/>
    <w:rsid w:val="009E2171"/>
    <w:rsid w:val="009F3E6A"/>
    <w:rsid w:val="00A02378"/>
    <w:rsid w:val="00A06F53"/>
    <w:rsid w:val="00A211F7"/>
    <w:rsid w:val="00A364DC"/>
    <w:rsid w:val="00A42493"/>
    <w:rsid w:val="00A43EDD"/>
    <w:rsid w:val="00A5451D"/>
    <w:rsid w:val="00A55C83"/>
    <w:rsid w:val="00A57815"/>
    <w:rsid w:val="00A62F82"/>
    <w:rsid w:val="00A62FAD"/>
    <w:rsid w:val="00A70CDC"/>
    <w:rsid w:val="00A7133D"/>
    <w:rsid w:val="00A7431C"/>
    <w:rsid w:val="00A7788C"/>
    <w:rsid w:val="00A92BC8"/>
    <w:rsid w:val="00A934AE"/>
    <w:rsid w:val="00A960B8"/>
    <w:rsid w:val="00AA5DDC"/>
    <w:rsid w:val="00AB605E"/>
    <w:rsid w:val="00AC0DF9"/>
    <w:rsid w:val="00AC2D5B"/>
    <w:rsid w:val="00AC3C0A"/>
    <w:rsid w:val="00AD36B2"/>
    <w:rsid w:val="00AD5C8F"/>
    <w:rsid w:val="00AF1DBA"/>
    <w:rsid w:val="00AF47AE"/>
    <w:rsid w:val="00AF7CA8"/>
    <w:rsid w:val="00B05554"/>
    <w:rsid w:val="00B11A9B"/>
    <w:rsid w:val="00B15472"/>
    <w:rsid w:val="00B24B2A"/>
    <w:rsid w:val="00B3144D"/>
    <w:rsid w:val="00B32881"/>
    <w:rsid w:val="00B32ABB"/>
    <w:rsid w:val="00B41FD3"/>
    <w:rsid w:val="00B426D3"/>
    <w:rsid w:val="00B431DE"/>
    <w:rsid w:val="00B452C0"/>
    <w:rsid w:val="00B70D03"/>
    <w:rsid w:val="00B803E7"/>
    <w:rsid w:val="00B82E14"/>
    <w:rsid w:val="00B97484"/>
    <w:rsid w:val="00BA4DDE"/>
    <w:rsid w:val="00BB0EB7"/>
    <w:rsid w:val="00BB1DA6"/>
    <w:rsid w:val="00BB206A"/>
    <w:rsid w:val="00BB4CF6"/>
    <w:rsid w:val="00BB5BBE"/>
    <w:rsid w:val="00BC655F"/>
    <w:rsid w:val="00BD09F9"/>
    <w:rsid w:val="00BE1E62"/>
    <w:rsid w:val="00BF1581"/>
    <w:rsid w:val="00BF52B2"/>
    <w:rsid w:val="00BF7052"/>
    <w:rsid w:val="00C05847"/>
    <w:rsid w:val="00C05FAB"/>
    <w:rsid w:val="00C12431"/>
    <w:rsid w:val="00C20737"/>
    <w:rsid w:val="00C25656"/>
    <w:rsid w:val="00C30C28"/>
    <w:rsid w:val="00C3674D"/>
    <w:rsid w:val="00C43EDE"/>
    <w:rsid w:val="00C51D2F"/>
    <w:rsid w:val="00C60AC3"/>
    <w:rsid w:val="00C71FA7"/>
    <w:rsid w:val="00C73C1C"/>
    <w:rsid w:val="00C814B0"/>
    <w:rsid w:val="00CA348A"/>
    <w:rsid w:val="00CA5EF8"/>
    <w:rsid w:val="00CB2CE6"/>
    <w:rsid w:val="00CC06EF"/>
    <w:rsid w:val="00CD0374"/>
    <w:rsid w:val="00CD11E9"/>
    <w:rsid w:val="00CF08BB"/>
    <w:rsid w:val="00CF1E53"/>
    <w:rsid w:val="00CF29E2"/>
    <w:rsid w:val="00CF6018"/>
    <w:rsid w:val="00D00E26"/>
    <w:rsid w:val="00D06137"/>
    <w:rsid w:val="00D11453"/>
    <w:rsid w:val="00D1389A"/>
    <w:rsid w:val="00D13A39"/>
    <w:rsid w:val="00D30E68"/>
    <w:rsid w:val="00D31037"/>
    <w:rsid w:val="00D57397"/>
    <w:rsid w:val="00D61996"/>
    <w:rsid w:val="00D654CD"/>
    <w:rsid w:val="00D678C7"/>
    <w:rsid w:val="00D8261A"/>
    <w:rsid w:val="00D918C1"/>
    <w:rsid w:val="00D9415C"/>
    <w:rsid w:val="00DA469E"/>
    <w:rsid w:val="00DA6E81"/>
    <w:rsid w:val="00DA716B"/>
    <w:rsid w:val="00DB42D7"/>
    <w:rsid w:val="00DB45F8"/>
    <w:rsid w:val="00DB7675"/>
    <w:rsid w:val="00E25DCD"/>
    <w:rsid w:val="00E269E1"/>
    <w:rsid w:val="00E326FF"/>
    <w:rsid w:val="00E42946"/>
    <w:rsid w:val="00E45F13"/>
    <w:rsid w:val="00E50336"/>
    <w:rsid w:val="00E510BC"/>
    <w:rsid w:val="00E52BA4"/>
    <w:rsid w:val="00E61256"/>
    <w:rsid w:val="00E62EFE"/>
    <w:rsid w:val="00E64393"/>
    <w:rsid w:val="00E71153"/>
    <w:rsid w:val="00E71E31"/>
    <w:rsid w:val="00E73CB2"/>
    <w:rsid w:val="00E839BA"/>
    <w:rsid w:val="00E8428A"/>
    <w:rsid w:val="00E86198"/>
    <w:rsid w:val="00E97F7D"/>
    <w:rsid w:val="00EA0D82"/>
    <w:rsid w:val="00EA59B8"/>
    <w:rsid w:val="00EA5A01"/>
    <w:rsid w:val="00EB04BE"/>
    <w:rsid w:val="00EC2DF9"/>
    <w:rsid w:val="00EE6E36"/>
    <w:rsid w:val="00F016BC"/>
    <w:rsid w:val="00F0660B"/>
    <w:rsid w:val="00F10070"/>
    <w:rsid w:val="00F123AE"/>
    <w:rsid w:val="00F12624"/>
    <w:rsid w:val="00F13EB2"/>
    <w:rsid w:val="00F16C91"/>
    <w:rsid w:val="00F26721"/>
    <w:rsid w:val="00F32B93"/>
    <w:rsid w:val="00F45CDD"/>
    <w:rsid w:val="00F5551A"/>
    <w:rsid w:val="00F56AAB"/>
    <w:rsid w:val="00F632D0"/>
    <w:rsid w:val="00F71281"/>
    <w:rsid w:val="00F71685"/>
    <w:rsid w:val="00F73331"/>
    <w:rsid w:val="00F754D1"/>
    <w:rsid w:val="00F87174"/>
    <w:rsid w:val="00F91D37"/>
    <w:rsid w:val="00F91DEC"/>
    <w:rsid w:val="00F93538"/>
    <w:rsid w:val="00F9610D"/>
    <w:rsid w:val="00FA6641"/>
    <w:rsid w:val="00FB657F"/>
    <w:rsid w:val="00FE0C77"/>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2D017"/>
  <w15:docId w15:val="{B4894902-DC7A-4725-A0F6-32385B13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4D4D4D" w:themeColor="background2"/>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lsdException w:name="Smart Link" w:semiHidden="1"/>
  </w:latentStyles>
  <w:style w:type="paragraph" w:default="1" w:styleId="Normal">
    <w:name w:val="Normal"/>
    <w:qFormat/>
    <w:rsid w:val="005F7302"/>
  </w:style>
  <w:style w:type="paragraph" w:styleId="Heading1">
    <w:name w:val="heading 1"/>
    <w:basedOn w:val="Normal"/>
    <w:next w:val="Normal"/>
    <w:link w:val="Heading1Char"/>
    <w:uiPriority w:val="9"/>
    <w:qFormat/>
    <w:rsid w:val="00F632D0"/>
    <w:pPr>
      <w:spacing w:before="960" w:after="960" w:line="280" w:lineRule="atLeast"/>
      <w:outlineLvl w:val="0"/>
    </w:pPr>
    <w:rPr>
      <w:rFonts w:asciiTheme="majorHAnsi" w:hAnsiTheme="majorHAnsi"/>
      <w:b/>
      <w:bCs/>
      <w:caps/>
      <w:color w:val="8B426B" w:themeColor="accent2"/>
      <w:spacing w:val="-2"/>
      <w:sz w:val="28"/>
    </w:rPr>
  </w:style>
  <w:style w:type="paragraph" w:styleId="Heading2">
    <w:name w:val="heading 2"/>
    <w:basedOn w:val="Normal"/>
    <w:next w:val="Normal"/>
    <w:link w:val="Heading2Char"/>
    <w:uiPriority w:val="9"/>
    <w:unhideWhenUsed/>
    <w:qFormat/>
    <w:rsid w:val="00CF6018"/>
    <w:pPr>
      <w:spacing w:before="480" w:after="260"/>
      <w:outlineLvl w:val="1"/>
    </w:pPr>
    <w:rPr>
      <w:rFonts w:asciiTheme="majorHAnsi" w:hAnsiTheme="majorHAnsi"/>
      <w:b/>
      <w:bCs/>
      <w:spacing w:val="2"/>
      <w:sz w:val="24"/>
    </w:rPr>
  </w:style>
  <w:style w:type="paragraph" w:styleId="Heading3">
    <w:name w:val="heading 3"/>
    <w:basedOn w:val="Normal"/>
    <w:next w:val="Normal"/>
    <w:link w:val="Heading3Char"/>
    <w:uiPriority w:val="9"/>
    <w:unhideWhenUsed/>
    <w:qFormat/>
    <w:rsid w:val="00BD09F9"/>
    <w:pPr>
      <w:keepNext/>
      <w:keepLines/>
      <w:spacing w:before="2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rsid w:val="002B551B"/>
    <w:pPr>
      <w:keepNext/>
      <w:keepLines/>
      <w:spacing w:before="12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rsid w:val="00B426D3"/>
    <w:pPr>
      <w:keepNext/>
      <w:keepLines/>
      <w:spacing w:before="12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rsid w:val="00E510B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rsid w:val="00E510BC"/>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F7302"/>
    <w:rPr>
      <w:b/>
      <w:i/>
      <w:color w:val="BE6294"/>
      <w:u w:val="none"/>
    </w:rPr>
  </w:style>
  <w:style w:type="paragraph" w:styleId="Header">
    <w:name w:val="header"/>
    <w:basedOn w:val="Normal"/>
    <w:link w:val="HeaderChar"/>
    <w:uiPriority w:val="93"/>
    <w:semiHidden/>
    <w:rsid w:val="00E42946"/>
    <w:pPr>
      <w:tabs>
        <w:tab w:val="center" w:pos="4536"/>
        <w:tab w:val="right" w:pos="9072"/>
      </w:tabs>
      <w:spacing w:line="180" w:lineRule="atLeast"/>
    </w:pPr>
    <w:rPr>
      <w:sz w:val="14"/>
    </w:rPr>
  </w:style>
  <w:style w:type="character" w:customStyle="1" w:styleId="HeaderChar">
    <w:name w:val="Header Char"/>
    <w:basedOn w:val="DefaultParagraphFont"/>
    <w:link w:val="Header"/>
    <w:uiPriority w:val="93"/>
    <w:semiHidden/>
    <w:rsid w:val="008810A5"/>
    <w:rPr>
      <w:sz w:val="14"/>
    </w:rPr>
  </w:style>
  <w:style w:type="paragraph" w:styleId="Footer">
    <w:name w:val="footer"/>
    <w:basedOn w:val="Normal"/>
    <w:link w:val="FooterChar"/>
    <w:uiPriority w:val="94"/>
    <w:semiHidden/>
    <w:rsid w:val="00E71E31"/>
    <w:pPr>
      <w:spacing w:line="180" w:lineRule="atLeast"/>
    </w:pPr>
    <w:rPr>
      <w:sz w:val="14"/>
    </w:rPr>
  </w:style>
  <w:style w:type="character" w:customStyle="1" w:styleId="FooterChar">
    <w:name w:val="Footer Char"/>
    <w:basedOn w:val="DefaultParagraphFont"/>
    <w:link w:val="Footer"/>
    <w:uiPriority w:val="94"/>
    <w:semiHidden/>
    <w:rsid w:val="008810A5"/>
    <w:rPr>
      <w:sz w:val="14"/>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Paragraph">
    <w:name w:val="List Paragraph"/>
    <w:basedOn w:val="Normal"/>
    <w:uiPriority w:val="34"/>
    <w:semiHidden/>
    <w:rsid w:val="009C67A8"/>
    <w:pPr>
      <w:ind w:left="720"/>
      <w:contextualSpacing/>
    </w:pPr>
  </w:style>
  <w:style w:type="paragraph" w:styleId="ListBullet">
    <w:name w:val="List Bullet"/>
    <w:basedOn w:val="ListParagraph"/>
    <w:uiPriority w:val="79"/>
    <w:semiHidden/>
    <w:rsid w:val="009C67A8"/>
    <w:pPr>
      <w:numPr>
        <w:numId w:val="12"/>
      </w:numPr>
    </w:pPr>
  </w:style>
  <w:style w:type="paragraph" w:styleId="ListBullet2">
    <w:name w:val="List Bullet 2"/>
    <w:basedOn w:val="ListParagraph"/>
    <w:uiPriority w:val="79"/>
    <w:semiHidden/>
    <w:rsid w:val="009C67A8"/>
    <w:pPr>
      <w:numPr>
        <w:ilvl w:val="1"/>
        <w:numId w:val="12"/>
      </w:numPr>
    </w:pPr>
  </w:style>
  <w:style w:type="paragraph" w:styleId="ListBullet3">
    <w:name w:val="List Bullet 3"/>
    <w:basedOn w:val="ListParagraph"/>
    <w:uiPriority w:val="79"/>
    <w:semiHidden/>
    <w:rsid w:val="009C67A8"/>
    <w:pPr>
      <w:numPr>
        <w:ilvl w:val="2"/>
        <w:numId w:val="12"/>
      </w:numPr>
    </w:pPr>
  </w:style>
  <w:style w:type="table" w:styleId="TableGrid">
    <w:name w:val="Table Grid"/>
    <w:basedOn w:val="Table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32D0"/>
    <w:rPr>
      <w:rFonts w:asciiTheme="majorHAnsi" w:hAnsiTheme="majorHAnsi"/>
      <w:b/>
      <w:bCs/>
      <w:caps/>
      <w:color w:val="8B426B" w:themeColor="accent2"/>
      <w:spacing w:val="-2"/>
      <w:sz w:val="28"/>
    </w:rPr>
  </w:style>
  <w:style w:type="character" w:customStyle="1" w:styleId="Heading2Char">
    <w:name w:val="Heading 2 Char"/>
    <w:basedOn w:val="DefaultParagraphFont"/>
    <w:link w:val="Heading2"/>
    <w:uiPriority w:val="9"/>
    <w:rsid w:val="00CF6018"/>
    <w:rPr>
      <w:rFonts w:asciiTheme="majorHAnsi" w:hAnsiTheme="majorHAnsi"/>
      <w:b/>
      <w:bCs/>
      <w:spacing w:val="2"/>
      <w:sz w:val="24"/>
    </w:rPr>
  </w:style>
  <w:style w:type="paragraph" w:styleId="Title">
    <w:name w:val="Title"/>
    <w:aliases w:val="Titel hell"/>
    <w:basedOn w:val="Normal"/>
    <w:link w:val="TitleChar"/>
    <w:uiPriority w:val="11"/>
    <w:qFormat/>
    <w:rsid w:val="00642AAC"/>
    <w:pPr>
      <w:spacing w:line="240" w:lineRule="auto"/>
      <w:contextualSpacing/>
    </w:pPr>
    <w:rPr>
      <w:rFonts w:asciiTheme="majorHAnsi" w:eastAsiaTheme="majorEastAsia" w:hAnsiTheme="majorHAnsi" w:cstheme="majorBidi"/>
      <w:b/>
      <w:caps/>
      <w:color w:val="FFFFFF" w:themeColor="background1"/>
      <w:spacing w:val="20"/>
      <w:kern w:val="28"/>
      <w:sz w:val="88"/>
      <w:szCs w:val="52"/>
    </w:rPr>
  </w:style>
  <w:style w:type="character" w:customStyle="1" w:styleId="TitleChar">
    <w:name w:val="Title Char"/>
    <w:aliases w:val="Titel hell Char"/>
    <w:basedOn w:val="DefaultParagraphFont"/>
    <w:link w:val="Title"/>
    <w:uiPriority w:val="11"/>
    <w:rsid w:val="00642AAC"/>
    <w:rPr>
      <w:rFonts w:asciiTheme="majorHAnsi" w:eastAsiaTheme="majorEastAsia" w:hAnsiTheme="majorHAnsi" w:cstheme="majorBidi"/>
      <w:b/>
      <w:caps/>
      <w:color w:val="FFFFFF" w:themeColor="background1"/>
      <w:spacing w:val="20"/>
      <w:kern w:val="28"/>
      <w:sz w:val="88"/>
      <w:szCs w:val="52"/>
    </w:rPr>
  </w:style>
  <w:style w:type="paragraph" w:customStyle="1" w:styleId="Brieftitel">
    <w:name w:val="Brieftitel"/>
    <w:basedOn w:val="Normal"/>
    <w:link w:val="BrieftitelZchn"/>
    <w:uiPriority w:val="14"/>
    <w:rsid w:val="00443AA5"/>
    <w:pPr>
      <w:contextualSpacing/>
    </w:pPr>
    <w:rPr>
      <w:rFonts w:asciiTheme="majorHAnsi" w:hAnsiTheme="majorHAnsi"/>
      <w:b/>
      <w:caps/>
      <w:color w:val="632949" w:themeColor="accent1"/>
    </w:rPr>
  </w:style>
  <w:style w:type="character" w:customStyle="1" w:styleId="BrieftitelZchn">
    <w:name w:val="Brieftitel Zchn"/>
    <w:basedOn w:val="DefaultParagraphFont"/>
    <w:link w:val="Brieftitel"/>
    <w:uiPriority w:val="14"/>
    <w:rsid w:val="00443AA5"/>
    <w:rPr>
      <w:rFonts w:asciiTheme="majorHAnsi" w:hAnsiTheme="majorHAnsi"/>
      <w:b/>
      <w:caps/>
      <w:color w:val="632949" w:themeColor="accent1"/>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Pfadi">
    <w:name w:val="Pfadi"/>
    <w:basedOn w:val="TableNormal"/>
    <w:next w:val="TableGrid"/>
    <w:uiPriority w:val="59"/>
    <w:rsid w:val="006F484F"/>
    <w:pPr>
      <w:spacing w:line="240" w:lineRule="auto"/>
      <w:jc w:val="center"/>
    </w:pPr>
    <w:rPr>
      <w:color w:val="auto"/>
    </w:rPr>
    <w:tblPr>
      <w:tblBorders>
        <w:bottom w:val="single" w:sz="6" w:space="0" w:color="632949" w:themeColor="accent1"/>
        <w:insideH w:val="single" w:sz="6" w:space="0" w:color="632949" w:themeColor="accent1"/>
      </w:tblBorders>
      <w:tblCellMar>
        <w:top w:w="28" w:type="dxa"/>
        <w:left w:w="85" w:type="dxa"/>
        <w:bottom w:w="28" w:type="dxa"/>
        <w:right w:w="85" w:type="dxa"/>
      </w:tblCellMar>
    </w:tblPr>
    <w:tcPr>
      <w:shd w:val="clear" w:color="auto" w:fill="auto"/>
    </w:tcPr>
    <w:tblStylePr w:type="firstRow">
      <w:rPr>
        <w:b/>
        <w:color w:val="FFFFFF" w:themeColor="background1"/>
      </w:rPr>
      <w:tblPr/>
      <w:tcPr>
        <w:tcBorders>
          <w:top w:val="nil"/>
          <w:left w:val="nil"/>
          <w:bottom w:val="nil"/>
          <w:right w:val="nil"/>
          <w:insideH w:val="nil"/>
          <w:insideV w:val="nil"/>
          <w:tl2br w:val="nil"/>
          <w:tr2bl w:val="nil"/>
        </w:tcBorders>
        <w:shd w:val="clear" w:color="auto" w:fill="632949" w:themeFill="accent1"/>
      </w:tcPr>
    </w:tblStylePr>
    <w:tblStylePr w:type="lastRow">
      <w:rPr>
        <w:b/>
      </w:rPr>
    </w:tblStylePr>
    <w:tblStylePr w:type="firstCol">
      <w:rPr>
        <w:b w:val="0"/>
        <w:color w:val="FFFFFF" w:themeColor="background1"/>
      </w:rPr>
      <w:tblPr/>
      <w:tcPr>
        <w:tcBorders>
          <w:top w:val="nil"/>
          <w:left w:val="nil"/>
          <w:bottom w:val="single" w:sz="6" w:space="0" w:color="auto"/>
          <w:right w:val="nil"/>
          <w:insideH w:val="nil"/>
          <w:insideV w:val="nil"/>
          <w:tl2br w:val="nil"/>
          <w:tr2bl w:val="nil"/>
        </w:tcBorders>
        <w:shd w:val="clear" w:color="auto" w:fill="8B426B" w:themeFill="accent2"/>
      </w:tcPr>
    </w:tblStylePr>
    <w:tblStylePr w:type="lastCol">
      <w:rPr>
        <w:b/>
      </w:rPr>
    </w:tblStylePr>
  </w:style>
  <w:style w:type="character" w:customStyle="1" w:styleId="Heading3Char">
    <w:name w:val="Heading 3 Char"/>
    <w:basedOn w:val="DefaultParagraphFont"/>
    <w:link w:val="Heading3"/>
    <w:uiPriority w:val="9"/>
    <w:rsid w:val="00BD09F9"/>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semiHidden/>
    <w:rsid w:val="00AF1DBA"/>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A62FAD"/>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6199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D619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Paragraph"/>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FollowedHyperlink">
    <w:name w:val="FollowedHyperlink"/>
    <w:basedOn w:val="Hyperlink"/>
    <w:uiPriority w:val="90"/>
    <w:semiHidden/>
    <w:rsid w:val="00EA0D82"/>
    <w:rPr>
      <w:b/>
      <w:i/>
      <w:color w:val="D396B8"/>
      <w:u w:val="none"/>
    </w:rPr>
  </w:style>
  <w:style w:type="paragraph" w:styleId="Subtitle">
    <w:name w:val="Subtitle"/>
    <w:aliases w:val="Untertitel hell"/>
    <w:basedOn w:val="Normal"/>
    <w:link w:val="SubtitleChar"/>
    <w:uiPriority w:val="12"/>
    <w:rsid w:val="0045597E"/>
    <w:pPr>
      <w:numPr>
        <w:ilvl w:val="1"/>
      </w:numPr>
    </w:pPr>
    <w:rPr>
      <w:rFonts w:eastAsiaTheme="minorEastAsia"/>
      <w:caps/>
      <w:color w:val="FFFFFF" w:themeColor="background1"/>
      <w:spacing w:val="20"/>
      <w:sz w:val="40"/>
      <w:lang w:val="de-DE"/>
    </w:rPr>
  </w:style>
  <w:style w:type="character" w:customStyle="1" w:styleId="SubtitleChar">
    <w:name w:val="Subtitle Char"/>
    <w:aliases w:val="Untertitel hell Char"/>
    <w:basedOn w:val="DefaultParagraphFont"/>
    <w:link w:val="Subtitle"/>
    <w:uiPriority w:val="12"/>
    <w:rsid w:val="0045597E"/>
    <w:rPr>
      <w:rFonts w:eastAsiaTheme="minorEastAsia"/>
      <w:caps/>
      <w:color w:val="FFFFFF" w:themeColor="background1"/>
      <w:spacing w:val="20"/>
      <w:sz w:val="40"/>
      <w:lang w:val="de-DE"/>
    </w:rPr>
  </w:style>
  <w:style w:type="paragraph" w:styleId="Date">
    <w:name w:val="Date"/>
    <w:basedOn w:val="Normal"/>
    <w:next w:val="Normal"/>
    <w:link w:val="DateChar"/>
    <w:uiPriority w:val="15"/>
    <w:semiHidden/>
    <w:rsid w:val="00BF7052"/>
    <w:pPr>
      <w:spacing w:before="480" w:after="480"/>
    </w:pPr>
  </w:style>
  <w:style w:type="character" w:customStyle="1" w:styleId="DateChar">
    <w:name w:val="Date Char"/>
    <w:basedOn w:val="DefaultParagraphFont"/>
    <w:link w:val="Date"/>
    <w:uiPriority w:val="15"/>
    <w:semiHidden/>
    <w:rsid w:val="00AF1DBA"/>
  </w:style>
  <w:style w:type="paragraph" w:styleId="FootnoteText">
    <w:name w:val="footnote text"/>
    <w:basedOn w:val="Normal"/>
    <w:link w:val="FootnoteTextChar"/>
    <w:uiPriority w:val="79"/>
    <w:semiHidden/>
    <w:unhideWhenUsed/>
    <w:rsid w:val="00494FD7"/>
    <w:pPr>
      <w:spacing w:line="240" w:lineRule="auto"/>
    </w:pPr>
    <w:rPr>
      <w:sz w:val="16"/>
    </w:rPr>
  </w:style>
  <w:style w:type="character" w:customStyle="1" w:styleId="FootnoteTextChar">
    <w:name w:val="Footnote Text Char"/>
    <w:basedOn w:val="DefaultParagraphFont"/>
    <w:link w:val="FootnoteText"/>
    <w:uiPriority w:val="79"/>
    <w:semiHidden/>
    <w:rsid w:val="005A7BE5"/>
    <w:rPr>
      <w:sz w:val="16"/>
      <w:szCs w:val="20"/>
    </w:rPr>
  </w:style>
  <w:style w:type="character" w:styleId="FootnoteReference">
    <w:name w:val="footnote reference"/>
    <w:basedOn w:val="DefaultParagraphFont"/>
    <w:uiPriority w:val="79"/>
    <w:semiHidden/>
    <w:unhideWhenUsed/>
    <w:rsid w:val="00642F26"/>
    <w:rPr>
      <w:vertAlign w:val="superscript"/>
    </w:rPr>
  </w:style>
  <w:style w:type="table" w:customStyle="1" w:styleId="TabelleohneRahmen">
    <w:name w:val="Tabelle ohne Rahmen"/>
    <w:basedOn w:val="TableNormal"/>
    <w:uiPriority w:val="99"/>
    <w:rsid w:val="00742F2B"/>
    <w:tblPr>
      <w:tblCellMar>
        <w:left w:w="0" w:type="dxa"/>
        <w:right w:w="28" w:type="dxa"/>
      </w:tblCellMar>
    </w:tblPr>
  </w:style>
  <w:style w:type="paragraph" w:styleId="EndnoteText">
    <w:name w:val="endnote text"/>
    <w:basedOn w:val="FootnoteText"/>
    <w:link w:val="EndnoteTextChar"/>
    <w:uiPriority w:val="79"/>
    <w:semiHidden/>
    <w:unhideWhenUsed/>
    <w:rsid w:val="00113CB8"/>
  </w:style>
  <w:style w:type="character" w:customStyle="1" w:styleId="EndnoteTextChar">
    <w:name w:val="Endnote Text Char"/>
    <w:basedOn w:val="DefaultParagraphFont"/>
    <w:link w:val="EndnoteText"/>
    <w:uiPriority w:val="79"/>
    <w:semiHidden/>
    <w:rsid w:val="005A7BE5"/>
    <w:rPr>
      <w:sz w:val="16"/>
      <w:szCs w:val="20"/>
    </w:rPr>
  </w:style>
  <w:style w:type="character" w:styleId="EndnoteReference">
    <w:name w:val="endnote reference"/>
    <w:basedOn w:val="DefaultParagraphFont"/>
    <w:uiPriority w:val="7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Caption">
    <w:name w:val="caption"/>
    <w:basedOn w:val="Normal"/>
    <w:next w:val="Normal"/>
    <w:uiPriority w:val="35"/>
    <w:semiHidden/>
    <w:rsid w:val="002F68A2"/>
    <w:pPr>
      <w:spacing w:before="120" w:after="240" w:line="240" w:lineRule="auto"/>
    </w:pPr>
    <w:rPr>
      <w:b/>
      <w:iCs/>
      <w:sz w:val="18"/>
      <w:szCs w:val="18"/>
    </w:rPr>
  </w:style>
  <w:style w:type="paragraph" w:styleId="TOCHeading">
    <w:name w:val="TOC Heading"/>
    <w:basedOn w:val="Heading1"/>
    <w:next w:val="Normal"/>
    <w:uiPriority w:val="39"/>
    <w:semiHidden/>
    <w:rsid w:val="00F632D0"/>
    <w:pPr>
      <w:outlineLvl w:val="9"/>
    </w:pPr>
    <w:rPr>
      <w:bCs w:val="0"/>
      <w:szCs w:val="32"/>
    </w:rPr>
  </w:style>
  <w:style w:type="paragraph" w:styleId="BalloonText">
    <w:name w:val="Balloon Text"/>
    <w:basedOn w:val="Normal"/>
    <w:link w:val="BalloonTextChar"/>
    <w:uiPriority w:val="79"/>
    <w:semiHidden/>
    <w:rsid w:val="008700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79"/>
    <w:semiHidden/>
    <w:rsid w:val="008810A5"/>
    <w:rPr>
      <w:rFonts w:ascii="Segoe UI" w:hAnsi="Segoe UI" w:cs="Segoe UI"/>
      <w:sz w:val="18"/>
      <w:szCs w:val="18"/>
    </w:rPr>
  </w:style>
  <w:style w:type="paragraph" w:customStyle="1" w:styleId="Seitenzahlen">
    <w:name w:val="Seitenzahlen"/>
    <w:basedOn w:val="Normal"/>
    <w:link w:val="SeitenzahlenZchn"/>
    <w:uiPriority w:val="95"/>
    <w:semiHidden/>
    <w:qFormat/>
    <w:rsid w:val="00376D9B"/>
    <w:pPr>
      <w:jc w:val="right"/>
    </w:pPr>
    <w:rPr>
      <w:b/>
      <w:color w:val="632949" w:themeColor="accent1"/>
    </w:rPr>
  </w:style>
  <w:style w:type="paragraph" w:customStyle="1" w:styleId="berschrift1nummeriert">
    <w:name w:val="Überschrift 1 nummeriert"/>
    <w:basedOn w:val="Heading1"/>
    <w:next w:val="Normal"/>
    <w:uiPriority w:val="10"/>
    <w:qFormat/>
    <w:rsid w:val="00F32B93"/>
    <w:pPr>
      <w:numPr>
        <w:numId w:val="24"/>
      </w:numPr>
    </w:pPr>
  </w:style>
  <w:style w:type="paragraph" w:customStyle="1" w:styleId="berschrift2nummeriert">
    <w:name w:val="Überschrift 2 nummeriert"/>
    <w:basedOn w:val="Heading2"/>
    <w:next w:val="Normal"/>
    <w:uiPriority w:val="10"/>
    <w:qFormat/>
    <w:rsid w:val="00F32B93"/>
    <w:pPr>
      <w:numPr>
        <w:ilvl w:val="1"/>
        <w:numId w:val="24"/>
      </w:numPr>
    </w:pPr>
  </w:style>
  <w:style w:type="paragraph" w:customStyle="1" w:styleId="berschrift3nummeriert">
    <w:name w:val="Überschrift 3 nummeriert"/>
    <w:basedOn w:val="Heading3"/>
    <w:next w:val="Normal"/>
    <w:uiPriority w:val="10"/>
    <w:qFormat/>
    <w:rsid w:val="00B426D3"/>
    <w:pPr>
      <w:numPr>
        <w:ilvl w:val="2"/>
        <w:numId w:val="24"/>
      </w:numPr>
      <w:tabs>
        <w:tab w:val="left" w:pos="851"/>
      </w:tabs>
    </w:pPr>
  </w:style>
  <w:style w:type="paragraph" w:customStyle="1" w:styleId="berschrift4nummeriert">
    <w:name w:val="Überschrift 4 nummeriert"/>
    <w:basedOn w:val="Heading4"/>
    <w:next w:val="Normal"/>
    <w:uiPriority w:val="10"/>
    <w:semiHidden/>
    <w:qFormat/>
    <w:rsid w:val="00B426D3"/>
    <w:pPr>
      <w:numPr>
        <w:ilvl w:val="3"/>
        <w:numId w:val="24"/>
      </w:numPr>
      <w:tabs>
        <w:tab w:val="left" w:pos="1134"/>
      </w:tabs>
    </w:pPr>
  </w:style>
  <w:style w:type="paragraph" w:styleId="TOC1">
    <w:name w:val="toc 1"/>
    <w:basedOn w:val="Normal"/>
    <w:next w:val="Normal"/>
    <w:autoRedefine/>
    <w:uiPriority w:val="39"/>
    <w:semiHidden/>
    <w:rsid w:val="00917208"/>
    <w:pPr>
      <w:tabs>
        <w:tab w:val="right" w:pos="8505"/>
      </w:tabs>
      <w:spacing w:line="300" w:lineRule="atLeast"/>
      <w:ind w:left="567" w:hanging="567"/>
    </w:pPr>
    <w:rPr>
      <w:bCs/>
      <w:noProof/>
    </w:rPr>
  </w:style>
  <w:style w:type="paragraph" w:styleId="TOC2">
    <w:name w:val="toc 2"/>
    <w:basedOn w:val="Normal"/>
    <w:next w:val="Normal"/>
    <w:autoRedefine/>
    <w:uiPriority w:val="39"/>
    <w:semiHidden/>
    <w:rsid w:val="00A7431C"/>
    <w:pPr>
      <w:tabs>
        <w:tab w:val="right" w:pos="8505"/>
      </w:tabs>
      <w:ind w:left="567" w:hanging="567"/>
    </w:pPr>
  </w:style>
  <w:style w:type="paragraph" w:styleId="TOC3">
    <w:name w:val="toc 3"/>
    <w:basedOn w:val="Normal"/>
    <w:next w:val="Normal"/>
    <w:autoRedefine/>
    <w:uiPriority w:val="39"/>
    <w:semiHidden/>
    <w:rsid w:val="00A7431C"/>
    <w:pPr>
      <w:tabs>
        <w:tab w:val="right" w:pos="8505"/>
      </w:tabs>
      <w:ind w:left="567" w:hanging="567"/>
    </w:pPr>
  </w:style>
  <w:style w:type="paragraph" w:styleId="NormalWeb">
    <w:name w:val="Normal (Web)"/>
    <w:basedOn w:val="Normal"/>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ofFigures">
    <w:name w:val="table of figures"/>
    <w:basedOn w:val="Normal"/>
    <w:next w:val="Normal"/>
    <w:uiPriority w:val="40"/>
    <w:semiHidden/>
    <w:rsid w:val="00857D8A"/>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PageNumber">
    <w:name w:val="page number"/>
    <w:basedOn w:val="DefaultParagraphFont"/>
    <w:uiPriority w:val="79"/>
    <w:semiHidden/>
    <w:rsid w:val="00E8428A"/>
  </w:style>
  <w:style w:type="paragraph" w:customStyle="1" w:styleId="Nummerierungabc">
    <w:name w:val="Nummerierung abc"/>
    <w:basedOn w:val="ListParagraph"/>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Heading5"/>
    <w:next w:val="Normal"/>
    <w:uiPriority w:val="10"/>
    <w:semiHidden/>
    <w:qFormat/>
    <w:rsid w:val="005A357F"/>
    <w:pPr>
      <w:numPr>
        <w:ilvl w:val="4"/>
        <w:numId w:val="24"/>
      </w:numPr>
    </w:pPr>
  </w:style>
  <w:style w:type="paragraph" w:customStyle="1" w:styleId="Dokumentbezeichnung">
    <w:name w:val="Dokumentbezeichnung"/>
    <w:basedOn w:val="Heading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ceholderText">
    <w:name w:val="Placeholder Text"/>
    <w:basedOn w:val="DefaultParagraphFont"/>
    <w:uiPriority w:val="79"/>
    <w:semiHidden/>
    <w:rsid w:val="003C2FD0"/>
    <w:rPr>
      <w:color w:val="CCACCA" w:themeColor="accent3"/>
    </w:rPr>
  </w:style>
  <w:style w:type="paragraph" w:customStyle="1" w:styleId="ErstelltdurchVorlagenbauerchfrPfadibewegung">
    <w:name w:val="Erstellt durch Vorlagenbauer.ch für Pfadibewegung"/>
    <w:basedOn w:val="Normal"/>
    <w:next w:val="Normal"/>
    <w:semiHidden/>
    <w:rsid w:val="00BB0EB7"/>
    <w:pPr>
      <w:shd w:val="clear" w:color="auto" w:fill="FFFFFF" w:themeFill="background1"/>
    </w:pPr>
  </w:style>
  <w:style w:type="paragraph" w:customStyle="1" w:styleId="KopfzeileLogo">
    <w:name w:val="Kopfzeile Logo"/>
    <w:basedOn w:val="Normal"/>
    <w:uiPriority w:val="93"/>
    <w:semiHidden/>
    <w:qFormat/>
    <w:rsid w:val="00BB5BBE"/>
    <w:pPr>
      <w:spacing w:line="160" w:lineRule="atLeast"/>
      <w:jc w:val="right"/>
    </w:pPr>
    <w:rPr>
      <w:sz w:val="14"/>
      <w:szCs w:val="14"/>
      <w:lang w:val="fr-CH"/>
    </w:rPr>
  </w:style>
  <w:style w:type="paragraph" w:customStyle="1" w:styleId="Textbox">
    <w:name w:val="Textbox"/>
    <w:basedOn w:val="Normal"/>
    <w:uiPriority w:val="19"/>
    <w:semiHidden/>
    <w:qFormat/>
    <w:rsid w:val="00857023"/>
    <w:rPr>
      <w:b/>
      <w:bCs/>
      <w:color w:val="FFFFFF" w:themeColor="background1"/>
      <w:lang w:val="de-DE"/>
    </w:rPr>
  </w:style>
  <w:style w:type="paragraph" w:customStyle="1" w:styleId="TitelseiteAutoren">
    <w:name w:val="Titelseite Autoren"/>
    <w:basedOn w:val="Normal"/>
    <w:uiPriority w:val="13"/>
    <w:semiHidden/>
    <w:qFormat/>
    <w:rsid w:val="0045597E"/>
    <w:rPr>
      <w:color w:val="FFFFFF" w:themeColor="background1"/>
      <w:spacing w:val="2"/>
      <w:sz w:val="28"/>
      <w:szCs w:val="28"/>
      <w:lang w:val="de-DE"/>
    </w:rPr>
  </w:style>
  <w:style w:type="character" w:customStyle="1" w:styleId="SeitenzahlenZchn">
    <w:name w:val="Seitenzahlen Zchn"/>
    <w:basedOn w:val="DefaultParagraphFont"/>
    <w:link w:val="Seitenzahlen"/>
    <w:uiPriority w:val="95"/>
    <w:semiHidden/>
    <w:rsid w:val="008810A5"/>
    <w:rPr>
      <w:b/>
      <w:color w:val="632949" w:themeColor="accent1"/>
    </w:rPr>
  </w:style>
  <w:style w:type="character" w:styleId="UnresolvedMention">
    <w:name w:val="Unresolved Mention"/>
    <w:basedOn w:val="DefaultParagraphFont"/>
    <w:uiPriority w:val="79"/>
    <w:semiHidden/>
    <w:rsid w:val="00C814B0"/>
    <w:rPr>
      <w:color w:val="605E5C"/>
      <w:shd w:val="clear" w:color="auto" w:fill="E1DFDD"/>
    </w:rPr>
  </w:style>
  <w:style w:type="paragraph" w:customStyle="1" w:styleId="Titeldunkel">
    <w:name w:val="Titel dunkel"/>
    <w:basedOn w:val="Title"/>
    <w:uiPriority w:val="11"/>
    <w:qFormat/>
    <w:rsid w:val="00991268"/>
    <w:rPr>
      <w:color w:val="632949" w:themeColor="accent1"/>
    </w:rPr>
  </w:style>
  <w:style w:type="paragraph" w:customStyle="1" w:styleId="Untertiteldunkel">
    <w:name w:val="Untertitel dunkel"/>
    <w:basedOn w:val="Subtitle"/>
    <w:uiPriority w:val="12"/>
    <w:qFormat/>
    <w:rsid w:val="00F632D0"/>
    <w:rPr>
      <w:color w:val="632949" w:themeColor="accent1"/>
    </w:rPr>
  </w:style>
  <w:style w:type="table" w:styleId="GridTable5Dark-Accent1">
    <w:name w:val="Grid Table 5 Dark Accent 1"/>
    <w:basedOn w:val="TableNormal"/>
    <w:uiPriority w:val="50"/>
    <w:rsid w:val="000C3A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A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2949" w:themeFill="accent1"/>
      </w:tcPr>
    </w:tblStylePr>
    <w:tblStylePr w:type="band1Vert">
      <w:tblPr/>
      <w:tcPr>
        <w:shd w:val="clear" w:color="auto" w:fill="D396B8" w:themeFill="accent1" w:themeFillTint="66"/>
      </w:tcPr>
    </w:tblStylePr>
    <w:tblStylePr w:type="band1Horz">
      <w:tblPr/>
      <w:tcPr>
        <w:shd w:val="clear" w:color="auto" w:fill="D396B8"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berufsberatung.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8" Type="http://schemas.openxmlformats.org/officeDocument/2006/relationships/image" Target="media/image1.emf"/><Relationship Id="rId7" Type="http://schemas.openxmlformats.org/officeDocument/2006/relationships/image" Target="media/image6.emf"/><Relationship Id="rId2" Type="http://schemas.openxmlformats.org/officeDocument/2006/relationships/image" Target="media/image3.emf"/><Relationship Id="rId1" Type="http://schemas.openxmlformats.org/officeDocument/2006/relationships/image" Target="media/image2.jpg"/><Relationship Id="rId6" Type="http://schemas.openxmlformats.org/officeDocument/2006/relationships/image" Target="media/image5.jpeg"/><Relationship Id="rId9"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hyperlink" Target="mailto:info@pbs.ch" TargetMode="External"/><Relationship Id="rId1" Type="http://schemas.openxmlformats.org/officeDocument/2006/relationships/hyperlink" Target="mailto:info@pb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ina.bosshard\Downloads\Dokument%20ohne%20Deckblatt%20ohne%20Inhaltsverzeichnis_DE.dotx" TargetMode="External"/></Relationships>
</file>

<file path=word/theme/theme1.xml><?xml version="1.0" encoding="utf-8"?>
<a:theme xmlns:a="http://schemas.openxmlformats.org/drawingml/2006/main" name="Larissa-Design">
  <a:themeElements>
    <a:clrScheme name="Pfadibewegung">
      <a:dk1>
        <a:sysClr val="windowText" lastClr="000000"/>
      </a:dk1>
      <a:lt1>
        <a:sysClr val="window" lastClr="FFFFFF"/>
      </a:lt1>
      <a:dk2>
        <a:srgbClr val="4B4B4B"/>
      </a:dk2>
      <a:lt2>
        <a:srgbClr val="4D4D4D"/>
      </a:lt2>
      <a:accent1>
        <a:srgbClr val="632949"/>
      </a:accent1>
      <a:accent2>
        <a:srgbClr val="8B426B"/>
      </a:accent2>
      <a:accent3>
        <a:srgbClr val="CCACCA"/>
      </a:accent3>
      <a:accent4>
        <a:srgbClr val="D84E23"/>
      </a:accent4>
      <a:accent5>
        <a:srgbClr val="EFCA6E"/>
      </a:accent5>
      <a:accent6>
        <a:srgbClr val="536424"/>
      </a:accent6>
      <a:hlink>
        <a:srgbClr val="000000"/>
      </a:hlink>
      <a:folHlink>
        <a:srgbClr val="000000"/>
      </a:folHlink>
    </a:clrScheme>
    <a:fontScheme name="Pfadibeweg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ct:contentTypeSchema xmlns:ct="http://schemas.microsoft.com/office/2006/metadata/contentType" xmlns:ma="http://schemas.microsoft.com/office/2006/metadata/properties/metaAttributes" ct:_="" ma:_="" ma:contentTypeName="Dokument" ma:contentTypeID="0x01010030B03B7DE04E2744B5E78F8D951BC6D5" ma:contentTypeVersion="19" ma:contentTypeDescription="Ein neues Dokument erstellen." ma:contentTypeScope="" ma:versionID="2583d408423c90c0a15b82c5cf777c23">
  <xsd:schema xmlns:xsd="http://www.w3.org/2001/XMLSchema" xmlns:xs="http://www.w3.org/2001/XMLSchema" xmlns:p="http://schemas.microsoft.com/office/2006/metadata/properties" xmlns:ns2="3c8518ea-9c55-4d78-8aad-a65cc48a54f0" xmlns:ns3="545f690f-a4ce-4cd7-8e4e-e4175257a20e" targetNamespace="http://schemas.microsoft.com/office/2006/metadata/properties" ma:root="true" ma:fieldsID="ddc4dc002faa3d106d44e6744931a7b5" ns2:_="" ns3:_="">
    <xsd:import namespace="3c8518ea-9c55-4d78-8aad-a65cc48a54f0"/>
    <xsd:import namespace="545f690f-a4ce-4cd7-8e4e-e4175257a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prache"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518ea-9c55-4d78-8aad-a65cc48a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rache" ma:index="12" nillable="true" ma:displayName="Sprache" ma:default="Deutsch" ma:format="Dropdown" ma:indexed="true" ma:internalName="Sprache">
      <xsd:simpleType>
        <xsd:restriction base="dms:Choice">
          <xsd:enumeration value="Deutsch"/>
          <xsd:enumeration value="Français"/>
          <xsd:enumeration value="Italiano"/>
          <xsd:enumeration value="English"/>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e4a413-43b8-4c66-a143-4cc28a99c1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5f690f-a4ce-4cd7-8e4e-e4175257a20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1ac8ba2-66eb-4387-a263-fedadc8c350d}" ma:internalName="TaxCatchAll" ma:showField="CatchAllData" ma:web="545f690f-a4ce-4cd7-8e4e-e4175257a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45f690f-a4ce-4cd7-8e4e-e4175257a20e">
      <UserInfo>
        <DisplayName/>
        <AccountId xsi:nil="true"/>
        <AccountType/>
      </UserInfo>
    </SharedWithUsers>
    <MediaLengthInSeconds xmlns="3c8518ea-9c55-4d78-8aad-a65cc48a54f0" xsi:nil="true"/>
    <Sprache xmlns="3c8518ea-9c55-4d78-8aad-a65cc48a54f0" xsi:nil="true"/>
    <TaxCatchAll xmlns="545f690f-a4ce-4cd7-8e4e-e4175257a20e" xsi:nil="true"/>
    <lcf76f155ced4ddcb4097134ff3c332f xmlns="3c8518ea-9c55-4d78-8aad-a65cc48a54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3.xml><?xml version="1.0" encoding="utf-8"?>
<ds:datastoreItem xmlns:ds="http://schemas.openxmlformats.org/officeDocument/2006/customXml" ds:itemID="{2EBE7E9D-BB81-4C59-981E-C5DEB1EC9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518ea-9c55-4d78-8aad-a65cc48a54f0"/>
    <ds:schemaRef ds:uri="545f690f-a4ce-4cd7-8e4e-e4175257a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545f690f-a4ce-4cd7-8e4e-e4175257a20e"/>
    <ds:schemaRef ds:uri="3c8518ea-9c55-4d78-8aad-a65cc48a54f0"/>
  </ds:schemaRefs>
</ds:datastoreItem>
</file>

<file path=docProps/app.xml><?xml version="1.0" encoding="utf-8"?>
<Properties xmlns="http://schemas.openxmlformats.org/officeDocument/2006/extended-properties" xmlns:vt="http://schemas.openxmlformats.org/officeDocument/2006/docPropsVTypes">
  <Template>Dokument ohne Deckblatt ohne Inhaltsverzeichnis_DE.dotx</Template>
  <TotalTime>0</TotalTime>
  <Pages>1</Pages>
  <Words>907</Words>
  <Characters>5174</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6069</CharactersWithSpaces>
  <SharedDoc>false</SharedDoc>
  <HLinks>
    <vt:vector size="12" baseType="variant">
      <vt:variant>
        <vt:i4>5177426</vt:i4>
      </vt:variant>
      <vt:variant>
        <vt:i4>0</vt:i4>
      </vt:variant>
      <vt:variant>
        <vt:i4>0</vt:i4>
      </vt:variant>
      <vt:variant>
        <vt:i4>5</vt:i4>
      </vt:variant>
      <vt:variant>
        <vt:lpwstr>www.berufsberatung.ch</vt:lpwstr>
      </vt:variant>
      <vt:variant>
        <vt:lpwstr/>
      </vt:variant>
      <vt:variant>
        <vt:i4>589867</vt:i4>
      </vt:variant>
      <vt:variant>
        <vt:i4>3</vt:i4>
      </vt:variant>
      <vt:variant>
        <vt:i4>0</vt:i4>
      </vt:variant>
      <vt:variant>
        <vt:i4>5</vt:i4>
      </vt:variant>
      <vt:variant>
        <vt:lpwstr>mailto:info@pbs.ch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Bosshard</dc:creator>
  <cp:keywords/>
  <cp:lastModifiedBy>Sabrina Bosshard / Circonflexe</cp:lastModifiedBy>
  <cp:revision>12</cp:revision>
  <dcterms:created xsi:type="dcterms:W3CDTF">2023-06-08T21:36:00Z</dcterms:created>
  <dcterms:modified xsi:type="dcterms:W3CDTF">2023-07-17T18:27:00Z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0x01010030B03B7DE04E2744B5E78F8D951BC6D5</vt:lpwstr>
  </property>
  <property fmtid="{D5CDD505-2E9C-101B-9397-08002B2CF9AE}" pid="3" name="TaxKeyword">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Order">
    <vt:r8>32074400</vt:r8>
  </property>
  <property fmtid="{D5CDD505-2E9C-101B-9397-08002B2CF9AE}" pid="11" name="Dokumentenart">
    <vt:lpwstr/>
  </property>
  <property fmtid="{D5CDD505-2E9C-101B-9397-08002B2CF9AE}" pid="12" name="MediaServiceImageTags">
    <vt:lpwstr/>
  </property>
</Properties>
</file>